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rFonts w:asciiTheme="minorHAnsi" w:hAnsiTheme="minorHAnsi"/>
          <w:b w:val="0"/>
          <w:sz w:val="20"/>
          <w:szCs w:val="20"/>
        </w:rPr>
      </w:pPr>
      <w:bookmarkStart w:id="0" w:name="_Toc14869217"/>
      <w:r w:rsidRPr="00E654CA">
        <w:rPr>
          <w:rFonts w:asciiTheme="minorHAnsi" w:hAnsiTheme="minorHAnsi"/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E654C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810667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2C466734" w:rsidR="00810667" w:rsidRPr="00810667" w:rsidRDefault="00810667" w:rsidP="00810667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0667">
              <w:rPr>
                <w:rFonts w:asciiTheme="minorHAnsi" w:hAnsiTheme="minorHAnsi" w:cs="Arial"/>
                <w:b/>
                <w:bCs/>
              </w:rPr>
              <w:t>Zakup wsparcia serwisowego (</w:t>
            </w:r>
            <w:proofErr w:type="spellStart"/>
            <w:r w:rsidRPr="00810667">
              <w:rPr>
                <w:rFonts w:asciiTheme="minorHAnsi" w:hAnsiTheme="minorHAnsi" w:cs="Arial"/>
                <w:b/>
                <w:bCs/>
              </w:rPr>
              <w:t>ATiK</w:t>
            </w:r>
            <w:proofErr w:type="spellEnd"/>
            <w:r w:rsidRPr="00810667">
              <w:rPr>
                <w:rFonts w:asciiTheme="minorHAnsi" w:hAnsiTheme="minorHAnsi" w:cs="Arial"/>
                <w:b/>
                <w:bCs/>
              </w:rPr>
              <w:t>) dla urządzeń CISCO WLAN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A94DB0" w:rsidRPr="00E654CA">
        <w:rPr>
          <w:rFonts w:asciiTheme="minorHAnsi" w:hAnsiTheme="minorHAnsi" w:cstheme="minorHAnsi"/>
          <w:sz w:val="20"/>
          <w:szCs w:val="20"/>
        </w:rPr>
        <w:t>e szczegółowym</w:t>
      </w:r>
      <w:r w:rsidRPr="00E654CA">
        <w:rPr>
          <w:rFonts w:asciiTheme="minorHAnsi" w:hAnsiTheme="minorHAnsi" w:cstheme="minorHAnsi"/>
          <w:sz w:val="20"/>
          <w:szCs w:val="20"/>
        </w:rPr>
        <w:t xml:space="preserve"> opisem przedmiotu zamówienia</w:t>
      </w:r>
      <w:r w:rsidR="00E13232" w:rsidRPr="00E654CA">
        <w:rPr>
          <w:rFonts w:asciiTheme="minorHAnsi" w:hAnsiTheme="minorHAnsi" w:cstheme="minorHAnsi"/>
          <w:sz w:val="20"/>
          <w:szCs w:val="20"/>
        </w:rPr>
        <w:t xml:space="preserve"> (</w:t>
      </w:r>
      <w:r w:rsidR="00A94DB0" w:rsidRPr="00E654CA">
        <w:rPr>
          <w:rFonts w:asciiTheme="minorHAnsi" w:hAnsiTheme="minorHAnsi" w:cstheme="minorHAnsi"/>
          <w:sz w:val="20"/>
          <w:szCs w:val="20"/>
        </w:rPr>
        <w:t>R</w:t>
      </w:r>
      <w:r w:rsidR="00E13232" w:rsidRPr="00E654CA">
        <w:rPr>
          <w:rFonts w:asciiTheme="minorHAnsi" w:hAnsiTheme="minorHAnsi" w:cstheme="minorHAnsi"/>
          <w:sz w:val="20"/>
          <w:szCs w:val="20"/>
        </w:rPr>
        <w:t>ozdział II Warunków Zamówienia)</w:t>
      </w:r>
      <w:r w:rsidRPr="00E654CA">
        <w:rPr>
          <w:rFonts w:asciiTheme="minorHAnsi" w:hAnsiTheme="minorHAnsi" w:cstheme="minorHAnsi"/>
          <w:sz w:val="20"/>
          <w:szCs w:val="20"/>
        </w:rPr>
        <w:t xml:space="preserve"> za </w:t>
      </w:r>
      <w:r w:rsidRPr="00E654CA">
        <w:rPr>
          <w:rFonts w:asciiTheme="minorHAnsi" w:hAnsiTheme="minorHAnsi" w:cstheme="minorHAnsi"/>
          <w:iCs/>
          <w:sz w:val="20"/>
          <w:szCs w:val="20"/>
        </w:rPr>
        <w:t>cenę</w:t>
      </w:r>
      <w:r w:rsidRPr="00E654C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3510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275" w:rsidRPr="00E02C69" w14:paraId="319A4D61" w14:textId="77777777" w:rsidTr="003D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599E" w14:textId="77777777" w:rsidR="00D32FEA" w:rsidRDefault="00D32FEA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D19214" w14:textId="7BC996B3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</w:t>
            </w:r>
            <w:r w:rsidR="0040300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 zł</w:t>
            </w:r>
          </w:p>
          <w:p w14:paraId="68AC6826" w14:textId="77777777" w:rsidR="00A13275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</w:t>
            </w:r>
            <w:r w:rsidR="0086605C" w:rsidRPr="00E654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………………………………………………………………………zł</w:t>
            </w:r>
          </w:p>
          <w:p w14:paraId="316EA88F" w14:textId="77777777" w:rsidR="00D32FEA" w:rsidRDefault="00D32FEA" w:rsidP="00D32FEA">
            <w:pPr>
              <w:spacing w:before="0" w:line="276" w:lineRule="auto"/>
              <w:ind w:left="482" w:right="-3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BA085E" w14:textId="4F2AA0FB" w:rsidR="00D32FEA" w:rsidRDefault="00D32FEA" w:rsidP="00D32FEA">
            <w:pPr>
              <w:spacing w:before="0" w:line="276" w:lineRule="auto"/>
              <w:ind w:left="482" w:right="-3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 tym:</w:t>
            </w:r>
          </w:p>
          <w:p w14:paraId="7ADDFF5B" w14:textId="15B8AC08" w:rsidR="00D32FEA" w:rsidRPr="00E654CA" w:rsidRDefault="00D32FEA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FEA" w:rsidRPr="00E02C69" w14:paraId="7D9169EC" w14:textId="77777777" w:rsidTr="00D32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8AC6" w14:textId="251C4307" w:rsidR="00D32FEA" w:rsidRPr="00D32FEA" w:rsidRDefault="00D32FEA" w:rsidP="00810667">
            <w:pPr>
              <w:pStyle w:val="Akapitzlist"/>
              <w:widowControl w:val="0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Okres I – rok 2019 – od dnia 22.09.2019 do dnia 31.12.2019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B9649" w14:textId="029C214F" w:rsidR="00D32FEA" w:rsidRPr="00E654CA" w:rsidRDefault="00D32FEA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FEA" w:rsidRPr="00E02C69" w14:paraId="1AEC011C" w14:textId="77777777" w:rsidTr="00D32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9B5" w14:textId="5520B80B" w:rsidR="00D32FEA" w:rsidRPr="00D32FEA" w:rsidRDefault="00D32FEA" w:rsidP="00810667">
            <w:pPr>
              <w:pStyle w:val="Akapitzlist"/>
              <w:widowControl w:val="0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>Okres 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rok 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od dnia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dnia 31.12.20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383B" w14:textId="77777777" w:rsidR="00D32FEA" w:rsidRPr="00E654CA" w:rsidRDefault="00D32FEA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FEA" w:rsidRPr="00E02C69" w14:paraId="493BF3DE" w14:textId="77777777" w:rsidTr="00D32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232" w14:textId="26F2BFBB" w:rsidR="00D32FEA" w:rsidRPr="00D32FEA" w:rsidRDefault="00D32FEA" w:rsidP="00810667">
            <w:pPr>
              <w:pStyle w:val="Akapitzlist"/>
              <w:widowControl w:val="0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>Okres 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rok 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od dnia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dnia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  <w:r w:rsidRPr="00D32FEA">
              <w:rPr>
                <w:rFonts w:asciiTheme="minorHAnsi" w:hAnsiTheme="minorHAnsi" w:cstheme="minorHAnsi"/>
                <w:b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6CC1" w14:textId="77777777" w:rsidR="00D32FEA" w:rsidRPr="00E654CA" w:rsidRDefault="00D32FEA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A4000DE" w14:textId="77777777" w:rsidR="00215084" w:rsidRDefault="00215084" w:rsidP="00215084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Szczegółową ofertę cenową stanowi </w:t>
      </w:r>
      <w:r w:rsidRPr="003D29FE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oferty.</w:t>
      </w:r>
    </w:p>
    <w:p w14:paraId="201F244A" w14:textId="71EE81DB" w:rsidR="006F0E97" w:rsidRDefault="006F0E9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62675E1F" w14:textId="5DA484DC" w:rsidR="002D0545" w:rsidRPr="009B15CD" w:rsidRDefault="002D0545" w:rsidP="009B15CD">
      <w:pPr>
        <w:pStyle w:val="Tekstpodstawowy3"/>
        <w:keepNext w:val="0"/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Wykonamy przedmiot zamówienia</w:t>
      </w:r>
      <w:r w:rsidR="004A4D9F">
        <w:rPr>
          <w:rFonts w:asciiTheme="minorHAnsi" w:hAnsiTheme="minorHAnsi" w:cstheme="minorHAnsi"/>
          <w:bCs/>
        </w:rPr>
        <w:t xml:space="preserve"> </w:t>
      </w:r>
      <w:r w:rsidR="00EF1BA0">
        <w:rPr>
          <w:rFonts w:asciiTheme="minorHAnsi" w:hAnsiTheme="minorHAnsi" w:cstheme="minorHAnsi"/>
        </w:rPr>
        <w:t xml:space="preserve">w terminie </w:t>
      </w:r>
      <w:r w:rsidR="00D32FEA">
        <w:rPr>
          <w:rFonts w:asciiTheme="minorHAnsi" w:hAnsiTheme="minorHAnsi" w:cstheme="minorHAnsi"/>
        </w:rPr>
        <w:t>od dnia 22.09.2019 r.</w:t>
      </w:r>
      <w:r w:rsidR="009B15CD">
        <w:rPr>
          <w:rFonts w:asciiTheme="minorHAnsi" w:hAnsiTheme="minorHAnsi" w:cstheme="minorHAnsi"/>
        </w:rPr>
        <w:t xml:space="preserve"> oraz 0d 03.10.2019 r. do dnia 19.03.2021 r., zgodnie z informacjami zawartymi w Rozdziale II Warunków Zamówienia.</w:t>
      </w:r>
    </w:p>
    <w:p w14:paraId="2156514E" w14:textId="6B483738" w:rsidR="00590EE3" w:rsidRPr="00EF1BA0" w:rsidRDefault="00EF1BA0" w:rsidP="004A4D9F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Udzielam(y) wsparcia serwisowego na przedmiot zamówienia zgodnie z zapisami w rozdziale II Warunków Zamówienia, tj. Szczegółowy Opis Przedmiotu Zamówienia.</w:t>
      </w:r>
    </w:p>
    <w:p w14:paraId="57235EB7" w14:textId="17A0EA0F" w:rsidR="00126E0A" w:rsidRPr="00E654CA" w:rsidRDefault="00AE00EF" w:rsidP="00E654C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Oświadczam(y), że:</w:t>
      </w:r>
    </w:p>
    <w:p w14:paraId="78567E2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E654CA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E654CA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E654CA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931C71A" w14:textId="3589B006" w:rsidR="001F313D" w:rsidRPr="00E654CA" w:rsidRDefault="00783A2F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E654CA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E329B8F" w14:textId="37B646A5" w:rsidR="00783A2F" w:rsidRDefault="001433CE" w:rsidP="00823C02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62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A0A1D">
        <w:rPr>
          <w:rFonts w:asciiTheme="minorHAnsi" w:hAnsiTheme="minorHAnsi" w:cstheme="minorHAnsi"/>
          <w:sz w:val="20"/>
          <w:szCs w:val="20"/>
        </w:rPr>
      </w:r>
      <w:r w:rsidR="008A0A1D">
        <w:rPr>
          <w:rFonts w:asciiTheme="minorHAnsi" w:hAnsiTheme="minorHAnsi" w:cstheme="minorHAnsi"/>
          <w:sz w:val="20"/>
          <w:szCs w:val="20"/>
        </w:rPr>
        <w:fldChar w:fldCharType="separate"/>
      </w:r>
      <w:r w:rsidRPr="00A66208">
        <w:rPr>
          <w:rFonts w:asciiTheme="minorHAnsi" w:hAnsiTheme="minorHAnsi" w:cstheme="minorHAnsi"/>
          <w:sz w:val="20"/>
          <w:szCs w:val="20"/>
        </w:rPr>
        <w:fldChar w:fldCharType="end"/>
      </w:r>
      <w:r w:rsidRPr="00A66208">
        <w:rPr>
          <w:rFonts w:asciiTheme="minorHAnsi" w:hAnsiTheme="minorHAnsi" w:cstheme="minorHAnsi"/>
          <w:sz w:val="20"/>
          <w:szCs w:val="20"/>
        </w:rPr>
        <w:t xml:space="preserve"> 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A0A1D">
        <w:rPr>
          <w:rFonts w:asciiTheme="minorHAnsi" w:hAnsiTheme="minorHAnsi" w:cstheme="minorHAnsi"/>
          <w:b/>
          <w:bCs/>
          <w:sz w:val="20"/>
          <w:szCs w:val="20"/>
        </w:rPr>
      </w:r>
      <w:r w:rsidR="008A0A1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33CE" w:rsidRPr="00A66208" w14:paraId="61972A9D" w14:textId="77777777" w:rsidTr="001433CE">
        <w:trPr>
          <w:trHeight w:val="1416"/>
        </w:trPr>
        <w:tc>
          <w:tcPr>
            <w:tcW w:w="9639" w:type="dxa"/>
            <w:vAlign w:val="bottom"/>
          </w:tcPr>
          <w:p w14:paraId="44194C9C" w14:textId="77777777" w:rsidR="001433CE" w:rsidRPr="00A66208" w:rsidRDefault="001433CE" w:rsidP="001433C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1433CE" w:rsidRPr="00A66208" w14:paraId="69BA4689" w14:textId="77777777" w:rsidTr="001433C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CC5A8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76E5D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19F54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1433CE" w:rsidRPr="00A66208" w14:paraId="210587A9" w14:textId="77777777" w:rsidTr="001433C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0DAB3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2D234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6F22D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33CE" w:rsidRPr="00A66208" w14:paraId="0F181191" w14:textId="77777777" w:rsidTr="001433C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213AB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96694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1257D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966A365" w14:textId="77777777" w:rsidR="001433CE" w:rsidRPr="00A66208" w:rsidRDefault="001433CE" w:rsidP="001433C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3CE" w:rsidRPr="00A66208" w14:paraId="6E5431AA" w14:textId="77777777" w:rsidTr="001433CE">
        <w:tc>
          <w:tcPr>
            <w:tcW w:w="9639" w:type="dxa"/>
            <w:vAlign w:val="bottom"/>
          </w:tcPr>
          <w:p w14:paraId="7F4AA977" w14:textId="77777777" w:rsidR="001433CE" w:rsidRPr="00A66208" w:rsidRDefault="001433CE" w:rsidP="001433C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3CE" w:rsidRPr="00A66208" w14:paraId="02C2BBA4" w14:textId="77777777" w:rsidTr="001433CE">
        <w:trPr>
          <w:trHeight w:val="281"/>
        </w:trPr>
        <w:tc>
          <w:tcPr>
            <w:tcW w:w="9639" w:type="dxa"/>
            <w:vAlign w:val="bottom"/>
          </w:tcPr>
          <w:p w14:paraId="2F023547" w14:textId="77777777" w:rsidR="001433CE" w:rsidRPr="00A66208" w:rsidRDefault="001433CE" w:rsidP="001433C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działania i zaniechania</w:t>
            </w: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75B007E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D2B6854" w14:textId="68C58ECF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Załącznik nr </w:t>
      </w:r>
      <w:r w:rsidR="00B26772" w:rsidRPr="00E654CA">
        <w:rPr>
          <w:rFonts w:asciiTheme="minorHAnsi" w:hAnsiTheme="minorHAnsi" w:cstheme="minorHAnsi"/>
          <w:sz w:val="20"/>
          <w:szCs w:val="20"/>
        </w:rPr>
        <w:t xml:space="preserve">8 </w:t>
      </w:r>
      <w:r w:rsidRPr="00E654CA">
        <w:rPr>
          <w:rFonts w:asciiTheme="minorHAnsi" w:hAnsiTheme="minorHAnsi" w:cstheme="minorHAnsi"/>
          <w:sz w:val="20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69721EC5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wszelkie informacje zawarte w formularzu Oferty wraz z załącznikami są zgodne ze stanem faktycznym,</w:t>
            </w:r>
          </w:p>
          <w:p w14:paraId="5744DB23" w14:textId="2E83CA4C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wyrażamy zgodę na wprowadzenie skanu naszej oferty do Platformy Zakupowej Zamawiającego,</w:t>
            </w:r>
          </w:p>
          <w:p w14:paraId="0797C3E1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podatków i opłat,</w:t>
            </w:r>
          </w:p>
          <w:p w14:paraId="6442535F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składek na ubezpieczenie zdrowotne lub społeczne,</w:t>
            </w:r>
          </w:p>
          <w:p w14:paraId="5F854C09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podlegam (my) wykluczeniu z postępowania,</w:t>
            </w:r>
          </w:p>
          <w:p w14:paraId="29CC3D1C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0A1D">
              <w:rPr>
                <w:rFonts w:asciiTheme="minorHAnsi" w:hAnsiTheme="minorHAnsi" w:cstheme="minorHAnsi"/>
                <w:sz w:val="20"/>
                <w:szCs w:val="20"/>
              </w:rPr>
            </w:r>
            <w:r w:rsidR="008A0A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A0A1D">
              <w:rPr>
                <w:rFonts w:asciiTheme="minorHAnsi" w:hAnsiTheme="minorHAnsi" w:cstheme="minorHAnsi"/>
                <w:sz w:val="20"/>
                <w:szCs w:val="20"/>
              </w:rPr>
            </w:r>
            <w:r w:rsidR="008A0A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132F7F80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2" w:name="_Toc382495769"/>
      <w:bookmarkStart w:id="3" w:name="_Toc389210257"/>
    </w:p>
    <w:p w14:paraId="18872295" w14:textId="69790FDB" w:rsidR="00431472" w:rsidRPr="00B21BA1" w:rsidRDefault="00431472" w:rsidP="00B21BA1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153157CB" w14:textId="5D84367D" w:rsidR="00431472" w:rsidRDefault="00431472" w:rsidP="003D29FE"/>
    <w:p w14:paraId="342B307A" w14:textId="47D49748" w:rsidR="00431472" w:rsidRDefault="00431472" w:rsidP="003D29FE"/>
    <w:p w14:paraId="41BC82D1" w14:textId="36D3C5F3" w:rsidR="00431472" w:rsidRDefault="00431472" w:rsidP="003D29FE"/>
    <w:p w14:paraId="755DCE38" w14:textId="4FE2E5BA" w:rsidR="00431472" w:rsidRDefault="00431472" w:rsidP="003D29FE"/>
    <w:p w14:paraId="79E89899" w14:textId="09639AA6" w:rsidR="00431472" w:rsidRDefault="00431472" w:rsidP="003D29FE"/>
    <w:p w14:paraId="4D309750" w14:textId="01580689" w:rsidR="00D32FEA" w:rsidRDefault="00D32FEA" w:rsidP="003D29FE"/>
    <w:p w14:paraId="28FF796E" w14:textId="35958404" w:rsidR="00D32FEA" w:rsidRDefault="00D32FEA" w:rsidP="003D29FE"/>
    <w:p w14:paraId="43F6553C" w14:textId="2DC0E741" w:rsidR="00D32FEA" w:rsidRDefault="00D32FEA" w:rsidP="003D29FE"/>
    <w:p w14:paraId="5C747D35" w14:textId="33C56EA4" w:rsidR="00D32FEA" w:rsidRDefault="00D32FEA" w:rsidP="003D29FE"/>
    <w:p w14:paraId="0B6B1531" w14:textId="77777777" w:rsidR="009B15CD" w:rsidRDefault="009B15CD" w:rsidP="009B15CD">
      <w:pPr>
        <w:pStyle w:val="Nagwek4"/>
        <w:spacing w:before="0" w:after="0"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  <w:bookmarkStart w:id="4" w:name="_Toc14869218"/>
      <w:r>
        <w:rPr>
          <w:rFonts w:asciiTheme="minorHAnsi" w:hAnsiTheme="minorHAnsi"/>
          <w:sz w:val="20"/>
          <w:szCs w:val="20"/>
          <w:u w:val="single"/>
        </w:rPr>
        <w:lastRenderedPageBreak/>
        <w:t>ZAŁĄCZNIK NR 1A – CENY JEDNOSTKOWE</w:t>
      </w:r>
      <w:bookmarkEnd w:id="4"/>
    </w:p>
    <w:tbl>
      <w:tblPr>
        <w:tblW w:w="9668" w:type="dxa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701"/>
        <w:gridCol w:w="5103"/>
        <w:gridCol w:w="2409"/>
      </w:tblGrid>
      <w:tr w:rsidR="009B15CD" w:rsidRPr="00817C93" w14:paraId="0B9F2D6A" w14:textId="77777777" w:rsidTr="004B0FB2">
        <w:trPr>
          <w:trHeight w:val="284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18C228" w14:textId="77777777" w:rsidR="009B15CD" w:rsidRPr="00817C93" w:rsidRDefault="009B15CD" w:rsidP="004B0F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DD4BB4" w14:textId="77777777" w:rsidR="009B15CD" w:rsidRPr="00817C93" w:rsidRDefault="009B15CD" w:rsidP="004B0F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Numer produktu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AE03B2" w14:textId="77777777" w:rsidR="009B15CD" w:rsidRPr="00817C93" w:rsidRDefault="009B15CD" w:rsidP="004B0F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D08C31" w14:textId="77777777" w:rsidR="009B15CD" w:rsidRPr="00817C93" w:rsidRDefault="009B15CD" w:rsidP="004B0F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</w:tr>
      <w:tr w:rsidR="009B15CD" w:rsidRPr="00817C93" w14:paraId="23A48151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E77D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82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DFD2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31FC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1DD9F766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C222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9E0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EF7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BDA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7B1316DE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CE15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E727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FBE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5E4B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E481FD4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489F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CCE8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D59F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99E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777449FB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467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1BD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A11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63D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3229703E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0D55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4621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812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0A5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4C914F4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BCAF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6E5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3D97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C91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52752168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4D0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A70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FEA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31B7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3B0AB339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6A25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05B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926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1BE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E1933B2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70CB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E27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4E2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A39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72C2A177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0AF5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3EE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53E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A03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C0D8412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4EB0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848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6A5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4F8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3E460183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8FF7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C002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FF4B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AFBE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D7C7F15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D13D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D20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FBB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524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26010EA4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03D2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7C2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7E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64E2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E4867D3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6992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BE2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069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4EB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1B1DBAE4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E836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24C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FE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D9D7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D3ECE0F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FA1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532B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71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8B4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71DE4A7B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B0F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9E7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17F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214C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5BF0DD7D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43C5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DCC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434F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D346B" w14:textId="77777777" w:rsidR="009B15CD" w:rsidRPr="00817C93" w:rsidRDefault="009B15CD" w:rsidP="004B0FB2">
            <w:pPr>
              <w:spacing w:before="0"/>
              <w:jc w:val="left"/>
              <w:rPr>
                <w:rFonts w:ascii="Consolas" w:hAnsi="Consolas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C550722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DE79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AE8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C1-AIR-CT5520-K9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8ACB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- 5520 Wireless Controller w/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rack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mounting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837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A738256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ED8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66D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AIR-CPU-E52609D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FA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1.90 GHz E5-2609 v3/85W 6C/15MB Cache/DDR4 1600MHz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137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7DBA53F7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DE22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7D5E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AIR-CT5520-SW-8.2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FC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5520 Wireless Controller SW Rel. 8.2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237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390B31B7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1799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5F1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AIR-PSU1-770W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DAF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770W AC Hot-Plug Power Supply for 5520 Controller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3FB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6664F9B8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8FA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545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AIR-SD-32G-S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2D58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32GB SD Card for UCS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servers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703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282D3A1C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FED4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F5F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D9BF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, 250VAC 10A CEE 7/7 Plug, EU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3AE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3EB240F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129F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3E6C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74D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8AD8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38946A00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3802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661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AIR-PSU1-770W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CA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770W AC Hot-Plug Power Supply for 5520 Controller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B78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C10EDE2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A4F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770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LIC-CT5520-DTLS-K9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94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5520 Wireless Controller DTLS License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AF5B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618729AB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B6F2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0C1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FF0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ED7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10C4E575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7D9C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802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AIR-CT6870-NIC-K9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E74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PCIe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Network Interface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695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F754505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6B7B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2D71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748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F02F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603CCAF1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93BB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2847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03E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F2D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0B4D69B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593E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6342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AIR-TPM2-001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BC9B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Trusted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Platform Module 1.2 for UCS (SPI-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based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7A2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73051719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A0D9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629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AIR-BZL-C220M4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7A28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5520 Wireless Controller Security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Bezel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1D1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22E4EDB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18F0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69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AIR-SD240GBKS4-EV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8308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240GB 2.5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inch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Enterprise Value 6G SATA SSD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8D4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3960791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09A5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A981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C1-AIR-CT5520-K9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73EE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- 5520 Wireless Controller w/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rack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mounting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68E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92C4726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E838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7C11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AIR-CPU-E52609D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7C3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1.90 GHz E5-2609 v3/85W 6C/15MB Cache/DDR4 1600MHz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C38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BD7BD97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3142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6A27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LIC-CT5520-DTLS-K9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FDF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5520 Wireless Controller DTLS License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96A2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1A5FFC56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1CA7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017F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C1-MSE-LS-1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BE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ONE CMX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OnPrem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Base (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Location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Connect) - 1AP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license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8B0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BE5C7CB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2796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961C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C1-MSE-PAK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A5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MSE License PAK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E63F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A732059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678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8DA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968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, 250VAC 10A CEE 7/7 Plug, EU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F32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1049FDAC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AF80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B20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C1-PI-LFAS-AP-K9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233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PI Device License for LF &amp; AS for WLAN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D3CB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1C4986C2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AAF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5BB8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AIR-BZL-C220M4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8C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5520 Wireless Controller Security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Bezel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AAC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695AAAC2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6F75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B11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EA0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533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185EE64B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F82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91CF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50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B502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60A60D6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998D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629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C1F1VAIR-04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B5FC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Tracker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PID v04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Fnd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Perpetual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AIR - no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delivery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65CE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7C0DFF34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B2C7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6F9C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AIR-PSU1-770W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7C0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770W AC Hot-Plug Power Supply for 5520 Controller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EA6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14913A47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57EA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86C0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AIR-SD240GBKS4-EV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5F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240GB 2.5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inch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Enterprise Value 6G SATA SSD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CFF2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2B890BC1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496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5A37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A8B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8091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28329570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A3C2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2F9B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16E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EA8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76D76927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B358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FFA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AIR-TPM2-001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47C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Trusted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Platform Module 1.2 for UCS (SPI-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based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D98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6E5871F7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2F5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6928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AIR-SD-32G-S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20A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32GB SD Card for UCS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servers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DA4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6B18BE2E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F5F5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121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AIR-CT6870-NIC-K9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42C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PCIe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Network Interface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E929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798037D7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E751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AF7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C1-WLC-PAK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C5B7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Wireless LAN Controller AP License PAK (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any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WLC)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025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0C749A3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1F74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7D2E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C1-ISE-BASE-AP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7F5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ONE Identity Services Engine 25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EndPoint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Base Lic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A192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570BD01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C5C3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19E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AIR-CT5520-SW-8.2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5B0C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5520 Wireless Controller SW Rel. 8.2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D6E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5299EFBC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9BB8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98D8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C1-WLC-1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663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Wireless LAN Controller AP License (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any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WLC)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C51D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4BCD53EC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D5FC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2AD1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AIR-PSU1-770W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80F1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770W AC Hot-Plug Power Supply for 5520 Controller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A8C4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15CD" w:rsidRPr="00817C93" w14:paraId="0B491C9D" w14:textId="77777777" w:rsidTr="004B0FB2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7415" w14:textId="77777777" w:rsidR="009B15CD" w:rsidRPr="00817C93" w:rsidRDefault="009B15CD" w:rsidP="004B0FB2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9F6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C1FPAIRK9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BE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ONE Foundation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Perpetual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Wireless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D6AA" w14:textId="77777777" w:rsidR="009B15CD" w:rsidRPr="00817C93" w:rsidRDefault="009B15CD" w:rsidP="004B0FB2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EDB793F" w14:textId="77777777" w:rsidR="009B15CD" w:rsidRPr="004A4D9F" w:rsidRDefault="009B15CD" w:rsidP="009B15CD"/>
    <w:p w14:paraId="14C720EF" w14:textId="77777777" w:rsidR="009B15CD" w:rsidRDefault="009B15CD" w:rsidP="009B15CD"/>
    <w:p w14:paraId="36472965" w14:textId="77777777" w:rsidR="009B15CD" w:rsidRDefault="009B15CD" w:rsidP="009B15CD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B15CD" w:rsidRPr="00E654CA" w14:paraId="61A966E4" w14:textId="77777777" w:rsidTr="004B0FB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E6D9" w14:textId="77777777" w:rsidR="009B15CD" w:rsidRPr="00E654CA" w:rsidRDefault="009B15CD" w:rsidP="004B0FB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406E5" w14:textId="77777777" w:rsidR="009B15CD" w:rsidRPr="00E654CA" w:rsidRDefault="009B15CD" w:rsidP="004B0FB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15CD" w:rsidRPr="00E654CA" w14:paraId="2FC82E45" w14:textId="77777777" w:rsidTr="004B0FB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DD21A7" w14:textId="77777777" w:rsidR="009B15CD" w:rsidRPr="00E654CA" w:rsidRDefault="009B15CD" w:rsidP="004B0FB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60E1ED" w14:textId="77777777" w:rsidR="009B15CD" w:rsidRPr="00E654CA" w:rsidRDefault="009B15CD" w:rsidP="004B0FB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DA3D97F" w14:textId="77777777" w:rsidR="009B15CD" w:rsidRDefault="009B15CD" w:rsidP="009B15CD"/>
    <w:p w14:paraId="01DB9B1B" w14:textId="77777777" w:rsidR="009B15CD" w:rsidRDefault="009B15CD" w:rsidP="009B15CD"/>
    <w:p w14:paraId="60DA169A" w14:textId="77777777" w:rsidR="009B15CD" w:rsidRDefault="009B15CD" w:rsidP="009B15CD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br w:type="page"/>
      </w:r>
    </w:p>
    <w:p w14:paraId="60CFF946" w14:textId="762F0E09" w:rsidR="00AE0CAC" w:rsidRDefault="00AE0CAC" w:rsidP="003D29FE"/>
    <w:p w14:paraId="3D39D460" w14:textId="5D8C01E0" w:rsidR="00435628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5" w:name="_Toc14869219"/>
      <w:r w:rsidRPr="00E654CA">
        <w:rPr>
          <w:rFonts w:asciiTheme="minorHAnsi" w:hAnsiTheme="minorHAnsi"/>
          <w:sz w:val="20"/>
          <w:szCs w:val="20"/>
          <w:u w:val="single"/>
        </w:rPr>
        <w:t>ZAŁĄCZNIK NR 2. OŚWIADCZENIE WYKONAWCY O SPEŁNIENIU WARUNKÓW UDZIAŁU W POSTĘPOWANIU.</w:t>
      </w:r>
      <w:bookmarkEnd w:id="5"/>
      <w:r w:rsidRPr="00E654CA">
        <w:rPr>
          <w:rFonts w:asciiTheme="minorHAnsi" w:hAnsiTheme="minorHAnsi"/>
          <w:sz w:val="20"/>
          <w:szCs w:val="20"/>
          <w:u w:val="single"/>
        </w:rPr>
        <w:t xml:space="preserve">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E02C69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018E144" w14:textId="77777777" w:rsidR="00D967F3" w:rsidRDefault="00D967F3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bookmarkStart w:id="6" w:name="_Toc334695071"/>
    </w:p>
    <w:p w14:paraId="52D8B51E" w14:textId="77777777" w:rsidR="009F1D50" w:rsidRPr="00E654CA" w:rsidRDefault="009F1D50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r w:rsidRPr="00E654CA">
        <w:rPr>
          <w:rFonts w:asciiTheme="minorHAnsi" w:hAnsiTheme="minorHAnsi"/>
          <w:b/>
          <w:sz w:val="20"/>
          <w:szCs w:val="20"/>
        </w:rPr>
        <w:t>Oświadczenie Wykonawcy o spełnieniu warunków udziału w postępowaniu</w:t>
      </w:r>
    </w:p>
    <w:p w14:paraId="5EA91C35" w14:textId="77777777" w:rsidR="00AE00EF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 xml:space="preserve">Niniejszym oświadczam(y), że </w:t>
      </w:r>
      <w:r w:rsidR="00A116E5" w:rsidRPr="00E654CA">
        <w:rPr>
          <w:rFonts w:asciiTheme="minorHAnsi" w:hAnsiTheme="minorHAnsi" w:cs="Arial"/>
          <w:sz w:val="20"/>
          <w:szCs w:val="20"/>
        </w:rPr>
        <w:t xml:space="preserve">reprezentowany </w:t>
      </w:r>
      <w:r w:rsidRPr="00E654CA">
        <w:rPr>
          <w:rFonts w:asciiTheme="minorHAnsi" w:hAnsiTheme="minorHAnsi" w:cs="Arial"/>
          <w:sz w:val="20"/>
          <w:szCs w:val="20"/>
        </w:rPr>
        <w:t xml:space="preserve">przeze mnie (przez nas) </w:t>
      </w:r>
      <w:r w:rsidR="00A116E5" w:rsidRPr="00E654CA">
        <w:rPr>
          <w:rFonts w:asciiTheme="minorHAnsi" w:hAnsiTheme="minorHAnsi" w:cs="Arial"/>
          <w:sz w:val="20"/>
          <w:szCs w:val="20"/>
        </w:rPr>
        <w:t>podmiot</w:t>
      </w:r>
      <w:r w:rsidRPr="00E654CA">
        <w:rPr>
          <w:rFonts w:asciiTheme="minorHAnsi" w:hAnsiTheme="minorHAnsi" w:cs="Arial"/>
          <w:sz w:val="20"/>
          <w:szCs w:val="20"/>
        </w:rPr>
        <w:t>:</w:t>
      </w:r>
    </w:p>
    <w:bookmarkEnd w:id="6"/>
    <w:p w14:paraId="1CB0F1AA" w14:textId="016DB299" w:rsidR="00126E0A" w:rsidRDefault="00126E0A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Posiada niezbędną wiedzę i doświadczenie do wykonania zamówienia.</w:t>
      </w:r>
    </w:p>
    <w:p w14:paraId="0A8D8467" w14:textId="77777777" w:rsidR="00FD19C5" w:rsidRPr="00E654CA" w:rsidRDefault="00FD19C5" w:rsidP="00FD19C5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7" w:name="_Toc382495770"/>
      <w:bookmarkStart w:id="8" w:name="_Toc389210258"/>
    </w:p>
    <w:p w14:paraId="150A65DA" w14:textId="77777777" w:rsidR="004C1730" w:rsidRPr="00E654CA" w:rsidRDefault="00126E0A" w:rsidP="00E654CA">
      <w:pPr>
        <w:spacing w:before="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4AF22147" w14:textId="028BB519" w:rsidR="001979A7" w:rsidRPr="00E654CA" w:rsidRDefault="001979A7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Cs w:val="0"/>
          <w:sz w:val="20"/>
          <w:szCs w:val="20"/>
          <w:u w:val="single"/>
        </w:rPr>
      </w:pPr>
      <w:bookmarkStart w:id="9" w:name="_Toc510000846"/>
      <w:bookmarkStart w:id="10" w:name="_Toc513559612"/>
      <w:bookmarkStart w:id="11" w:name="_Toc14869220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3</w:t>
      </w:r>
      <w:r w:rsidR="00D54482">
        <w:rPr>
          <w:rFonts w:asciiTheme="minorHAnsi" w:hAnsiTheme="minorHAnsi"/>
          <w:sz w:val="20"/>
          <w:szCs w:val="20"/>
          <w:u w:val="single"/>
        </w:rPr>
        <w:t>.</w:t>
      </w:r>
      <w:r w:rsidRPr="00E654CA">
        <w:rPr>
          <w:rFonts w:asciiTheme="minorHAnsi" w:hAnsiTheme="minorHAnsi"/>
          <w:sz w:val="20"/>
          <w:szCs w:val="20"/>
          <w:u w:val="single"/>
        </w:rPr>
        <w:t xml:space="preserve"> OŚWIADCZENIE O UCZESTNICTWIE W GRUPIE KAPITAŁOWEJ.</w:t>
      </w:r>
      <w:bookmarkEnd w:id="9"/>
      <w:bookmarkEnd w:id="10"/>
      <w:bookmarkEnd w:id="11"/>
    </w:p>
    <w:p w14:paraId="45F38CC4" w14:textId="77777777" w:rsidR="001979A7" w:rsidRPr="00E654CA" w:rsidRDefault="001979A7" w:rsidP="00E654CA">
      <w:pPr>
        <w:spacing w:before="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BE3267" w14:textId="77777777" w:rsidR="001979A7" w:rsidRPr="00E654CA" w:rsidRDefault="001979A7" w:rsidP="00E654CA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7"/>
    <w:bookmarkEnd w:id="8"/>
    <w:p w14:paraId="7BF2E75C" w14:textId="6DB3D1FC" w:rsidR="009F252C" w:rsidRPr="00E02C69" w:rsidRDefault="009F252C" w:rsidP="00B51D6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</w:p>
    <w:p w14:paraId="30A2ABE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AABED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09D53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3A0722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02427259" w14:textId="77777777" w:rsidR="009F252C" w:rsidRPr="00E02C69" w:rsidRDefault="009F252C" w:rsidP="00E654CA">
      <w:pPr>
        <w:suppressAutoHyphens/>
        <w:spacing w:before="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E02C69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E02C69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F252C" w:rsidRPr="00E02C69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E02C69" w:rsidRDefault="009F252C" w:rsidP="00E654CA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11D9B79" w14:textId="77777777" w:rsidR="009F252C" w:rsidRPr="00E02C69" w:rsidRDefault="009F252C" w:rsidP="00E654C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02C69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47E26CE3" w14:textId="3C4405C2" w:rsidR="009F252C" w:rsidRPr="00E654CA" w:rsidRDefault="009F252C" w:rsidP="00E654CA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54782AF0" w14:textId="77777777" w:rsidR="009F252C" w:rsidRPr="00E654CA" w:rsidRDefault="009F252C" w:rsidP="00E654CA">
      <w:pPr>
        <w:spacing w:before="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2114174D" w14:textId="77777777" w:rsidR="009F252C" w:rsidRPr="00E654CA" w:rsidRDefault="009F252C" w:rsidP="00E654CA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 i pieczęć Wykonawcy)</w:t>
      </w:r>
    </w:p>
    <w:p w14:paraId="1ACE9DD9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>zgodnie z definicją w art. 3 ust. 1 pkt. 44 Ustawy o Rachunkowości z dnia 29 września 1994</w:t>
      </w: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8F9C72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14:paraId="0F719C28" w14:textId="77777777" w:rsidR="009F252C" w:rsidRPr="00E654CA" w:rsidRDefault="009F252C" w:rsidP="00E654CA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14:paraId="14805CBC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1B726699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14:paraId="0ED6CE4E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1B54E31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3858F10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35CE0373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3B6713D1" w14:textId="77777777" w:rsidR="009F252C" w:rsidRPr="00E02C69" w:rsidRDefault="009F252C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C7589F2" w14:textId="77777777" w:rsidR="0068394D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2" w:name="_Toc14869221"/>
      <w:bookmarkStart w:id="13" w:name="_Toc382495771"/>
      <w:bookmarkStart w:id="14" w:name="_Toc389210259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4. OŚWIADCZENIE WYKONAWCY O ZACHOWANIU POUFNOŚCI</w:t>
      </w:r>
      <w:bookmarkEnd w:id="12"/>
    </w:p>
    <w:bookmarkEnd w:id="13"/>
    <w:bookmarkEnd w:id="14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E1C867C" w14:textId="77777777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654CA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0DD1F47" w14:textId="77777777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E02C69">
        <w:rPr>
          <w:rFonts w:asciiTheme="minorHAnsi" w:hAnsiTheme="minorHAnsi" w:cs="Arial"/>
          <w:sz w:val="20"/>
          <w:szCs w:val="20"/>
        </w:rPr>
        <w:t>(-</w:t>
      </w:r>
      <w:r w:rsidRPr="00E02C69">
        <w:rPr>
          <w:rFonts w:asciiTheme="minorHAnsi" w:hAnsiTheme="minorHAnsi" w:cs="Arial"/>
          <w:sz w:val="20"/>
          <w:szCs w:val="20"/>
        </w:rPr>
        <w:t>y</w:t>
      </w:r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E02C69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E02C69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E02C69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E02C69">
        <w:rPr>
          <w:rFonts w:asciiTheme="minorHAnsi" w:hAnsiTheme="minorHAnsi" w:cs="Arial"/>
          <w:sz w:val="20"/>
          <w:szCs w:val="20"/>
        </w:rPr>
        <w:t xml:space="preserve"> </w:t>
      </w:r>
      <w:r w:rsidRPr="00E02C69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E02C69">
        <w:rPr>
          <w:rFonts w:asciiTheme="minorHAnsi" w:hAnsiTheme="minorHAnsi" w:cs="Arial"/>
          <w:sz w:val="20"/>
          <w:szCs w:val="20"/>
        </w:rPr>
        <w:t>o udzielenie zamówienia</w:t>
      </w:r>
      <w:r w:rsidRPr="00E02C69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E02C69">
        <w:rPr>
          <w:rFonts w:asciiTheme="minorHAnsi" w:hAnsiTheme="minorHAnsi" w:cs="Arial"/>
          <w:sz w:val="20"/>
          <w:szCs w:val="20"/>
        </w:rPr>
        <w:t>postępowani</w:t>
      </w:r>
      <w:r w:rsidR="00E70DD9" w:rsidRPr="00E02C69">
        <w:rPr>
          <w:rFonts w:asciiTheme="minorHAnsi" w:hAnsiTheme="minorHAnsi" w:cs="Arial"/>
          <w:sz w:val="20"/>
          <w:szCs w:val="20"/>
        </w:rPr>
        <w:t>u</w:t>
      </w:r>
      <w:r w:rsidRPr="00E02C69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ani w </w:t>
      </w:r>
      <w:r w:rsidRPr="00E02C69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lecz je </w:t>
      </w:r>
      <w:r w:rsidRPr="00E02C69">
        <w:rPr>
          <w:rFonts w:asciiTheme="minorHAnsi" w:hAnsiTheme="minorHAnsi" w:cs="Arial"/>
          <w:sz w:val="20"/>
          <w:szCs w:val="20"/>
        </w:rPr>
        <w:t>zabezpieczać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 i</w:t>
      </w:r>
      <w:r w:rsidRPr="00E02C69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E02C69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zakończeniu </w:t>
      </w:r>
      <w:r w:rsidRPr="00E02C69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E02C69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E02C69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E02C69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E02C69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2C69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ADF3335" w14:textId="77777777" w:rsidR="00E654CA" w:rsidRDefault="00852E9A" w:rsidP="00E654CA">
      <w:pPr>
        <w:pStyle w:val="Nagwek4"/>
        <w:spacing w:before="0" w:after="0" w:line="276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E654CA">
        <w:rPr>
          <w:rFonts w:asciiTheme="minorHAnsi" w:hAnsiTheme="minorHAnsi" w:cs="Arial"/>
          <w:b w:val="0"/>
          <w:sz w:val="20"/>
          <w:szCs w:val="20"/>
        </w:rPr>
        <w:br w:type="page"/>
      </w:r>
      <w:bookmarkStart w:id="15" w:name="_Toc14869222"/>
      <w:r w:rsidR="00E654CA" w:rsidRPr="00782F1B">
        <w:rPr>
          <w:rFonts w:asciiTheme="minorHAnsi" w:hAnsiTheme="minorHAnsi"/>
          <w:sz w:val="20"/>
          <w:szCs w:val="20"/>
          <w:u w:val="single"/>
        </w:rPr>
        <w:lastRenderedPageBreak/>
        <w:t>ZAŁĄCZNIK NR 5. WYKAZ PROJEKTÓW PODOBNYCH</w:t>
      </w:r>
      <w:bookmarkEnd w:id="15"/>
      <w:r w:rsidR="00E654CA">
        <w:rPr>
          <w:rFonts w:asciiTheme="minorHAnsi" w:hAnsiTheme="minorHAnsi" w:cs="Arial"/>
          <w:b w:val="0"/>
          <w:sz w:val="20"/>
          <w:szCs w:val="20"/>
        </w:rPr>
        <w:t xml:space="preserve"> </w:t>
      </w:r>
    </w:p>
    <w:p w14:paraId="69FD678B" w14:textId="77777777" w:rsidR="00E654CA" w:rsidRPr="00E654CA" w:rsidRDefault="00E654CA" w:rsidP="00E654CA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2362"/>
        <w:gridCol w:w="3401"/>
        <w:gridCol w:w="1442"/>
        <w:gridCol w:w="1761"/>
        <w:gridCol w:w="161"/>
        <w:gridCol w:w="34"/>
      </w:tblGrid>
      <w:tr w:rsidR="00473607" w:rsidRPr="00E02C69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6" w:name="_Toc382495774"/>
            <w:bookmarkStart w:id="17" w:name="_Toc389210261"/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3607" w:rsidRPr="00E02C69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860F386" w14:textId="77777777" w:rsidR="00D967F3" w:rsidRDefault="00D967F3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435EE45" w14:textId="40DD9557" w:rsidR="00473607" w:rsidRPr="00E654CA" w:rsidRDefault="00975AB7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doświadczenia Wykonawcy w realizacji 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Projektów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Podobnych. </w:t>
            </w:r>
          </w:p>
          <w:p w14:paraId="640299F1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D89A5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E654CA" w:rsidRDefault="0047360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04E5434A" w:rsidR="00473607" w:rsidRPr="00E654CA" w:rsidRDefault="00975AB7" w:rsidP="00D32FE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Nazwa podmiotu, dla którego Wykonywano </w:t>
            </w:r>
            <w:r w:rsidR="00D32FEA">
              <w:rPr>
                <w:rFonts w:asciiTheme="minorHAnsi" w:hAnsiTheme="minorHAnsi"/>
                <w:b/>
                <w:sz w:val="20"/>
                <w:szCs w:val="20"/>
              </w:rPr>
              <w:t>usługę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5D0DC310" w:rsidR="00473607" w:rsidRPr="00E654CA" w:rsidRDefault="00B73704" w:rsidP="00D32FEA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Przedmiot </w:t>
            </w:r>
            <w:r w:rsidR="00D32FEA"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5A75D0F5" w:rsidR="00BC43CA" w:rsidRPr="00E654CA" w:rsidRDefault="00975AB7" w:rsidP="00D32FE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 w:rsidR="00D32F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usługi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D32F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dd.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– </w:t>
            </w:r>
            <w:proofErr w:type="spellStart"/>
            <w:r w:rsidR="00D32F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dd.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4EE4751F" w:rsidR="005A141A" w:rsidRPr="00E654CA" w:rsidRDefault="00B73704" w:rsidP="00D32FE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  <w:r w:rsidR="00975AB7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32FEA"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A141A" w:rsidRPr="00E654CA">
              <w:rPr>
                <w:rFonts w:asciiTheme="minorHAnsi" w:hAnsiTheme="minorHAnsi"/>
                <w:b/>
                <w:sz w:val="20"/>
                <w:szCs w:val="20"/>
              </w:rPr>
              <w:t>w PLN netto*</w:t>
            </w:r>
          </w:p>
        </w:tc>
      </w:tr>
      <w:tr w:rsidR="00473607" w:rsidRPr="00E02C69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RPr="00E02C69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E02C69" w:rsidRDefault="00D4733E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8D53A" w14:textId="78AE42C2" w:rsidR="00F64E9D" w:rsidRPr="00E654CA" w:rsidRDefault="00F64E9D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  <w:bookmarkStart w:id="18" w:name="Lista2"/>
      <w:r w:rsidRPr="00E654CA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E654CA">
        <w:rPr>
          <w:rFonts w:asciiTheme="minorHAnsi" w:hAnsiTheme="minorHAnsi"/>
          <w:i/>
          <w:sz w:val="20"/>
          <w:szCs w:val="20"/>
        </w:rPr>
        <w:t xml:space="preserve">nie niższa niż </w:t>
      </w:r>
      <w:r w:rsidR="00D32FEA">
        <w:rPr>
          <w:rFonts w:asciiTheme="minorHAnsi" w:hAnsiTheme="minorHAnsi"/>
          <w:i/>
          <w:sz w:val="20"/>
          <w:szCs w:val="20"/>
        </w:rPr>
        <w:t>4</w:t>
      </w:r>
      <w:r w:rsidR="005B5E29">
        <w:rPr>
          <w:rFonts w:asciiTheme="minorHAnsi" w:hAnsiTheme="minorHAnsi"/>
          <w:i/>
          <w:sz w:val="20"/>
          <w:szCs w:val="20"/>
        </w:rPr>
        <w:t>0 000,</w:t>
      </w:r>
      <w:r w:rsidR="00823C02">
        <w:rPr>
          <w:rFonts w:asciiTheme="minorHAnsi" w:hAnsiTheme="minorHAnsi"/>
          <w:i/>
          <w:sz w:val="20"/>
          <w:szCs w:val="20"/>
        </w:rPr>
        <w:t>00</w:t>
      </w:r>
      <w:r w:rsidR="00823C02" w:rsidRPr="00E654CA">
        <w:rPr>
          <w:rFonts w:asciiTheme="minorHAnsi" w:hAnsiTheme="minorHAnsi"/>
          <w:i/>
          <w:sz w:val="20"/>
          <w:szCs w:val="20"/>
        </w:rPr>
        <w:t xml:space="preserve"> </w:t>
      </w:r>
      <w:r w:rsidRPr="00E654CA">
        <w:rPr>
          <w:rFonts w:asciiTheme="minorHAnsi" w:hAnsiTheme="minorHAnsi"/>
          <w:i/>
          <w:sz w:val="20"/>
          <w:szCs w:val="20"/>
        </w:rPr>
        <w:t>zł</w:t>
      </w:r>
      <w:r w:rsidRPr="00E654CA">
        <w:rPr>
          <w:rFonts w:asciiTheme="minorHAnsi" w:hAnsiTheme="minorHAnsi"/>
          <w:sz w:val="20"/>
          <w:szCs w:val="20"/>
        </w:rPr>
        <w:t>”</w:t>
      </w:r>
    </w:p>
    <w:bookmarkEnd w:id="18"/>
    <w:p w14:paraId="6F8D1312" w14:textId="77777777" w:rsidR="00B73704" w:rsidRPr="00E654CA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2218D15" w14:textId="49BC0AE8" w:rsidR="00B73704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3D57A9" w:rsidRPr="00E02C69">
        <w:rPr>
          <w:rFonts w:asciiTheme="minorHAnsi" w:hAnsiTheme="minorHAnsi" w:cs="Arial"/>
          <w:sz w:val="20"/>
          <w:szCs w:val="20"/>
        </w:rPr>
        <w:t xml:space="preserve">projektów </w:t>
      </w:r>
      <w:r w:rsidRPr="00E02C69">
        <w:rPr>
          <w:rFonts w:asciiTheme="minorHAnsi" w:hAnsiTheme="minorHAnsi" w:cs="Arial"/>
          <w:sz w:val="20"/>
          <w:szCs w:val="20"/>
        </w:rPr>
        <w:t>przez Wykona</w:t>
      </w:r>
      <w:r w:rsidR="00D7021A" w:rsidRPr="00E02C69">
        <w:rPr>
          <w:rFonts w:asciiTheme="minorHAnsi" w:hAnsiTheme="minorHAnsi" w:cs="Arial"/>
          <w:sz w:val="20"/>
          <w:szCs w:val="20"/>
        </w:rPr>
        <w:t>wcę zgodnie z pkt</w:t>
      </w:r>
      <w:r w:rsidRPr="00E02C69">
        <w:rPr>
          <w:rFonts w:asciiTheme="minorHAnsi" w:hAnsiTheme="minorHAnsi" w:cs="Arial"/>
          <w:sz w:val="20"/>
          <w:szCs w:val="20"/>
        </w:rPr>
        <w:t xml:space="preserve"> </w:t>
      </w:r>
      <w:r w:rsidR="008874FD">
        <w:rPr>
          <w:rFonts w:asciiTheme="minorHAnsi" w:hAnsiTheme="minorHAnsi" w:cs="Arial"/>
          <w:sz w:val="20"/>
          <w:szCs w:val="20"/>
        </w:rPr>
        <w:t>8</w:t>
      </w:r>
      <w:r w:rsidRPr="00E02C69">
        <w:rPr>
          <w:rFonts w:asciiTheme="minorHAnsi" w:hAnsiTheme="minorHAnsi" w:cs="Arial"/>
          <w:sz w:val="20"/>
          <w:szCs w:val="20"/>
        </w:rPr>
        <w:t xml:space="preserve">.1. lit. </w:t>
      </w:r>
      <w:r w:rsidR="003D57A9" w:rsidRPr="00E02C69">
        <w:rPr>
          <w:rFonts w:asciiTheme="minorHAnsi" w:hAnsiTheme="minorHAnsi" w:cs="Arial"/>
          <w:sz w:val="20"/>
          <w:szCs w:val="20"/>
        </w:rPr>
        <w:t>e</w:t>
      </w:r>
      <w:r w:rsidR="00B27CB3" w:rsidRPr="00E02C69">
        <w:rPr>
          <w:rFonts w:asciiTheme="minorHAnsi" w:hAnsiTheme="minorHAnsi" w:cs="Arial"/>
          <w:sz w:val="20"/>
          <w:szCs w:val="20"/>
        </w:rPr>
        <w:t>) Warunków Zamówienia</w:t>
      </w:r>
      <w:r w:rsidRPr="00E02C69">
        <w:rPr>
          <w:rFonts w:asciiTheme="minorHAnsi" w:hAnsiTheme="minorHAnsi" w:cs="Arial"/>
          <w:sz w:val="20"/>
          <w:szCs w:val="20"/>
        </w:rPr>
        <w:t xml:space="preserve">. </w:t>
      </w:r>
    </w:p>
    <w:p w14:paraId="4A6B2928" w14:textId="77777777" w:rsidR="00D967F3" w:rsidRPr="00E02C69" w:rsidRDefault="00D967F3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2C2E15B4" w14:textId="77777777" w:rsidR="00B73704" w:rsidRPr="00E02C69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E02C69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E654CA" w:rsidRDefault="00473607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3FB78DD3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7FC8B7EE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E02C69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E654CA" w:rsidRDefault="00473607" w:rsidP="00E654CA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B8167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40147F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5F424D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142AB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B7200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5442FC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47D3B5" w14:textId="77777777" w:rsidR="009F1D50" w:rsidRPr="00E654CA" w:rsidRDefault="009F1D50" w:rsidP="00E654CA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68917B6D" w14:textId="77777777" w:rsidR="00473607" w:rsidRPr="00E654CA" w:rsidRDefault="009F1D50" w:rsidP="00E654CA">
      <w:pPr>
        <w:spacing w:before="0" w:line="276" w:lineRule="auto"/>
        <w:jc w:val="left"/>
        <w:rPr>
          <w:rFonts w:asciiTheme="minorHAnsi" w:hAnsiTheme="minorHAnsi"/>
          <w:sz w:val="20"/>
          <w:szCs w:val="20"/>
        </w:rPr>
      </w:pPr>
      <w:r w:rsidRPr="00E654CA">
        <w:rPr>
          <w:rFonts w:asciiTheme="minorHAnsi" w:hAnsiTheme="minorHAnsi"/>
          <w:sz w:val="20"/>
          <w:szCs w:val="20"/>
        </w:rPr>
        <w:br w:type="page"/>
      </w:r>
    </w:p>
    <w:p w14:paraId="3038F90A" w14:textId="77777777" w:rsidR="006300BE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9" w:name="_Toc14869223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 xml:space="preserve">ZAŁĄCZNIK NR 6. ARKUSZ </w:t>
      </w:r>
      <w:bookmarkEnd w:id="16"/>
      <w:bookmarkEnd w:id="17"/>
      <w:r w:rsidRPr="00E654CA">
        <w:rPr>
          <w:rFonts w:asciiTheme="minorHAnsi" w:hAnsiTheme="minorHAnsi"/>
          <w:sz w:val="20"/>
          <w:szCs w:val="20"/>
          <w:u w:val="single"/>
        </w:rPr>
        <w:t>Z PYTANIAMI WYKONAWCY</w:t>
      </w:r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E02C69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E654CA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174BA022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4B4AEA7A" w14:textId="77777777" w:rsidR="006300BE" w:rsidRPr="00E654CA" w:rsidRDefault="006300BE" w:rsidP="00E654CA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E02C69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E02C69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66386C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218F6AAB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20" w:name="_Toc391542381"/>
      <w:bookmarkStart w:id="21" w:name="_Toc488932036"/>
      <w:bookmarkStart w:id="22" w:name="_Toc515869755"/>
      <w:bookmarkStart w:id="23" w:name="_Toc517953631"/>
      <w:bookmarkStart w:id="24" w:name="_Toc517957737"/>
      <w:bookmarkStart w:id="25" w:name="_Toc521672403"/>
      <w:bookmarkStart w:id="26" w:name="_Toc522865033"/>
      <w:bookmarkStart w:id="27" w:name="_Toc527449995"/>
      <w:bookmarkStart w:id="28" w:name="_Toc354166"/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127F3DF1" w14:textId="4908656A" w:rsidR="00B26772" w:rsidRPr="00E654CA" w:rsidRDefault="00B26772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29" w:name="_Toc14869224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7. INFORMACJA O ADMINISTRATORZE DANYCH OSOBOWYCH</w:t>
      </w:r>
      <w:bookmarkEnd w:id="29"/>
    </w:p>
    <w:p w14:paraId="49B6DE0B" w14:textId="77777777" w:rsidR="00C43CB0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Pr="00B51D64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Poznań, NIP 777-000-28-43, REGON 630770227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77124DD" w14:textId="77777777" w:rsidR="00C43CB0" w:rsidRPr="00B51D64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A9FF619" w14:textId="77777777" w:rsidR="00C43CB0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Pana/Pani dane osobowe przetwarzane będą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5B0DF53" w14:textId="17272FD7" w:rsidR="00C43CB0" w:rsidRPr="00E81191" w:rsidRDefault="00C43CB0" w:rsidP="0081066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 przetwarzania: </w:t>
      </w:r>
      <w:r w:rsidRPr="00E02C69">
        <w:rPr>
          <w:rFonts w:asciiTheme="minorHAnsi" w:hAnsiTheme="minorHAnsi" w:cstheme="minorHAnsi"/>
          <w:sz w:val="20"/>
          <w:szCs w:val="20"/>
        </w:rPr>
        <w:t>postępowani</w:t>
      </w:r>
      <w:r>
        <w:rPr>
          <w:rFonts w:asciiTheme="minorHAnsi" w:hAnsiTheme="minorHAnsi" w:cstheme="minorHAnsi"/>
          <w:sz w:val="20"/>
          <w:szCs w:val="20"/>
        </w:rPr>
        <w:t>e o udzielenie zamówienia publicznego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1400/DW00/ZT/KZ/2019/00000</w:t>
      </w:r>
      <w:r w:rsidR="00810667">
        <w:rPr>
          <w:rFonts w:asciiTheme="minorHAnsi" w:hAnsiTheme="minorHAnsi" w:cstheme="minorHAnsi"/>
          <w:sz w:val="20"/>
          <w:szCs w:val="20"/>
        </w:rPr>
        <w:t>65844</w:t>
      </w:r>
      <w:r w:rsidRPr="00E02C69">
        <w:rPr>
          <w:rFonts w:asciiTheme="minorHAnsi" w:hAnsiTheme="minorHAnsi" w:cstheme="minorHAnsi"/>
          <w:sz w:val="20"/>
          <w:szCs w:val="20"/>
        </w:rPr>
        <w:t xml:space="preserve">  </w:t>
      </w:r>
      <w:r w:rsidRPr="0081066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810667" w:rsidRPr="00810667">
        <w:rPr>
          <w:rFonts w:asciiTheme="minorHAnsi" w:hAnsiTheme="minorHAnsi" w:cs="Arial"/>
          <w:b/>
          <w:bCs/>
          <w:sz w:val="20"/>
          <w:szCs w:val="20"/>
        </w:rPr>
        <w:t>Zakup wsparcia serwisowego (</w:t>
      </w:r>
      <w:proofErr w:type="spellStart"/>
      <w:r w:rsidR="00810667" w:rsidRPr="00810667">
        <w:rPr>
          <w:rFonts w:asciiTheme="minorHAnsi" w:hAnsiTheme="minorHAnsi" w:cs="Arial"/>
          <w:b/>
          <w:bCs/>
          <w:sz w:val="20"/>
          <w:szCs w:val="20"/>
        </w:rPr>
        <w:t>ATiK</w:t>
      </w:r>
      <w:proofErr w:type="spellEnd"/>
      <w:r w:rsidR="00810667" w:rsidRPr="00810667">
        <w:rPr>
          <w:rFonts w:asciiTheme="minorHAnsi" w:hAnsiTheme="minorHAnsi" w:cs="Arial"/>
          <w:b/>
          <w:bCs/>
          <w:sz w:val="20"/>
          <w:szCs w:val="20"/>
        </w:rPr>
        <w:t>) dla urządzeń CISCO WLAN</w:t>
      </w:r>
    </w:p>
    <w:p w14:paraId="6D741624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c) Rozporządzenia Parlamentu Europejskiego i Rady (UE) 2016/679 z dnia 27 kwietnia 2016 r. tzw. Ogólnego rozporządzenia o ochronie danych osobowych, dalej RODO) w związku z ustawą Prawo zamówień publicznych,</w:t>
      </w:r>
    </w:p>
    <w:p w14:paraId="19825C9D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4 lata od dnia zakończenia postępowania (jeżeli czas trwania umowy przekracza 4 lata Administrator przechowuje przez cały czas trwania umowy)</w:t>
      </w:r>
    </w:p>
    <w:p w14:paraId="3927BE7D" w14:textId="77777777" w:rsidR="00C43CB0" w:rsidRDefault="00C43CB0" w:rsidP="0081066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realizacja umowy</w:t>
      </w:r>
    </w:p>
    <w:p w14:paraId="44C397E1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b) RODO,</w:t>
      </w:r>
    </w:p>
    <w:p w14:paraId="1EA65DBE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przez okres trwania umowy i wynikających z niej zobowiązań</w:t>
      </w:r>
    </w:p>
    <w:p w14:paraId="6F67150B" w14:textId="77777777" w:rsidR="00C43CB0" w:rsidRDefault="00C43CB0" w:rsidP="0081066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ustalenie, obrona i dochodzenia roszczeń</w:t>
      </w:r>
    </w:p>
    <w:p w14:paraId="609F2AB9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f) RODO, co jest uzasadnionym interesem Administratora Danych</w:t>
      </w:r>
    </w:p>
    <w:p w14:paraId="5536F26B" w14:textId="77777777" w:rsidR="00C43CB0" w:rsidRPr="00E02C69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do czasu przedawnienia ewentualnych roszczeń</w:t>
      </w:r>
    </w:p>
    <w:p w14:paraId="37FECC56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4F1D470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</w:t>
      </w:r>
      <w:r>
        <w:rPr>
          <w:rFonts w:asciiTheme="minorHAnsi" w:hAnsiTheme="minorHAnsi" w:cstheme="minorHAnsi"/>
          <w:sz w:val="20"/>
          <w:szCs w:val="20"/>
        </w:rPr>
        <w:t>, osobom lub podmiotom, którym zostanie udostępniona dokumentacja postępowania.</w:t>
      </w:r>
    </w:p>
    <w:p w14:paraId="0C6F9453" w14:textId="77777777" w:rsidR="00C43CB0" w:rsidRPr="00E02C69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</w:t>
      </w:r>
      <w:r>
        <w:rPr>
          <w:rFonts w:asciiTheme="minorHAnsi" w:hAnsiTheme="minorHAnsi" w:cstheme="minorHAnsi"/>
          <w:sz w:val="20"/>
          <w:szCs w:val="20"/>
        </w:rPr>
        <w:t>, zakupowe, finansowo-księgowe</w:t>
      </w:r>
      <w:r w:rsidRPr="00E02C6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99DA24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3C527470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dostępu do treści swoich danych - w granicach art. 15 RODO</w:t>
      </w:r>
      <w:r>
        <w:rPr>
          <w:rFonts w:asciiTheme="minorHAnsi" w:hAnsiTheme="minorHAnsi" w:cstheme="minorHAnsi"/>
          <w:sz w:val="20"/>
          <w:szCs w:val="20"/>
        </w:rPr>
        <w:t>; w przypadku gdy wykonanie obowiązków, o których mowa w art. 15 ust. 1-3 RODO, wymagałoby niewspółmiernie dużego wysiłku, Administrator może żądać od Pana/Pani wskazania dodatkowych informacji mających na celu sprecyzowanie żądania, w szczególności podania nazwy lub daty postępowania o udzielenie zamówienia</w:t>
      </w:r>
    </w:p>
    <w:p w14:paraId="4249D2F7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52F2540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CB4C1B9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ograniczenia przetwarzania - w granicach art. 18 RODO</w:t>
      </w:r>
      <w:r>
        <w:rPr>
          <w:rFonts w:asciiTheme="minorHAnsi" w:hAnsiTheme="minorHAnsi" w:cstheme="minorHAnsi"/>
          <w:sz w:val="20"/>
          <w:szCs w:val="20"/>
        </w:rPr>
        <w:t>; wystąpienie z żądaniem, o którym mowa w art. 18 ust. 1 RODO nie ogranicza przetwarzania danych osobowych do czasu zakończenia postępowania,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7895E5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61B5B2A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E02C6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12854675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E02C6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3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p w14:paraId="1DECB512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CEB40B8" w14:textId="77777777" w:rsidR="00C43CB0" w:rsidRPr="00E02C69" w:rsidRDefault="00C43CB0" w:rsidP="00C43C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Oświadczam, że dopełniłem obowiązku informacyjnego</w:t>
      </w:r>
      <w:r>
        <w:rPr>
          <w:rFonts w:asciiTheme="minorHAnsi" w:hAnsiTheme="minorHAnsi" w:cstheme="minorHAnsi"/>
          <w:sz w:val="20"/>
          <w:szCs w:val="20"/>
        </w:rPr>
        <w:t>, wskazując także kategorie odnośnych danych osobowych,</w:t>
      </w:r>
      <w:r w:rsidRPr="00E02C69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w niniejszym postępowaniu</w:t>
      </w:r>
      <w:r>
        <w:rPr>
          <w:rFonts w:asciiTheme="minorHAnsi" w:hAnsiTheme="minorHAnsi" w:cstheme="minorHAnsi"/>
          <w:sz w:val="20"/>
          <w:szCs w:val="20"/>
        </w:rPr>
        <w:t>, a w przypadku zawarcia umowy w celu jej realizacji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43CB0" w:rsidRPr="00E02C69" w14:paraId="16980384" w14:textId="77777777" w:rsidTr="00C7510B">
        <w:trPr>
          <w:trHeight w:val="907"/>
        </w:trPr>
        <w:tc>
          <w:tcPr>
            <w:tcW w:w="4253" w:type="dxa"/>
            <w:vAlign w:val="center"/>
          </w:tcPr>
          <w:p w14:paraId="081E89C5" w14:textId="77777777" w:rsidR="00C43CB0" w:rsidRPr="00E02C69" w:rsidRDefault="00C43CB0" w:rsidP="00C7510B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CB0" w:rsidRPr="00E02C69" w14:paraId="7D025487" w14:textId="77777777" w:rsidTr="00C7510B">
        <w:trPr>
          <w:trHeight w:val="253"/>
        </w:trPr>
        <w:tc>
          <w:tcPr>
            <w:tcW w:w="4253" w:type="dxa"/>
            <w:vAlign w:val="center"/>
          </w:tcPr>
          <w:p w14:paraId="60CB943A" w14:textId="77777777" w:rsidR="00C43CB0" w:rsidRPr="00E02C69" w:rsidRDefault="00C43CB0" w:rsidP="00C7510B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0F414DB" w14:textId="2AAF4C95" w:rsidR="00B26772" w:rsidRPr="00E02C69" w:rsidRDefault="00B26772" w:rsidP="00E654CA">
      <w:pPr>
        <w:spacing w:before="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30" w:name="_GoBack"/>
      <w:bookmarkEnd w:id="30"/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sectPr w:rsidR="00B26772" w:rsidRPr="00E02C69" w:rsidSect="005B66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1DAE" w14:textId="77777777" w:rsidR="004B0FB2" w:rsidRDefault="004B0FB2" w:rsidP="007A1C80">
      <w:pPr>
        <w:spacing w:before="0"/>
      </w:pPr>
      <w:r>
        <w:separator/>
      </w:r>
    </w:p>
  </w:endnote>
  <w:endnote w:type="continuationSeparator" w:id="0">
    <w:p w14:paraId="488867AF" w14:textId="77777777" w:rsidR="004B0FB2" w:rsidRDefault="004B0FB2" w:rsidP="007A1C80">
      <w:pPr>
        <w:spacing w:before="0"/>
      </w:pPr>
      <w:r>
        <w:continuationSeparator/>
      </w:r>
    </w:p>
  </w:endnote>
  <w:endnote w:type="continuationNotice" w:id="1">
    <w:p w14:paraId="42D4B63E" w14:textId="77777777" w:rsidR="004B0FB2" w:rsidRDefault="004B0F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armony Sans">
    <w:altName w:val="Times New Roman"/>
    <w:charset w:val="EE"/>
    <w:family w:val="auto"/>
    <w:pitch w:val="variable"/>
    <w:sig w:usb0="00000001" w:usb1="00000000" w:usb2="00000000" w:usb3="00000000" w:csb0="0000001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B0FB2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4B0FB2" w:rsidRPr="00B16B42" w:rsidRDefault="004B0FB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4B0FB2" w:rsidRDefault="004B0FB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649D430C" w:rsidR="004B0FB2" w:rsidRDefault="004B0FB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A0A1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A0A1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4B0FB2" w:rsidRDefault="004B0FB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4B0FB2" w:rsidRDefault="004B0FB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4B0FB2" w:rsidRPr="0014561D" w:rsidRDefault="004B0FB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B0FB2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4B0FB2" w:rsidRPr="0014561D" w:rsidRDefault="004B0FB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4B0FB2" w:rsidRPr="0014561D" w:rsidRDefault="004B0FB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4B0FB2" w:rsidRPr="0014561D" w:rsidRDefault="004B0FB2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4B0FB2" w:rsidRPr="0014561D" w:rsidRDefault="004B0FB2">
    <w:pPr>
      <w:pStyle w:val="Stopka"/>
      <w:rPr>
        <w:rFonts w:ascii="Arial" w:hAnsi="Arial" w:cs="Arial"/>
      </w:rPr>
    </w:pPr>
  </w:p>
  <w:p w14:paraId="0EFB6622" w14:textId="77777777" w:rsidR="004B0FB2" w:rsidRPr="0014561D" w:rsidRDefault="004B0FB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AF9B" w14:textId="77777777" w:rsidR="004B0FB2" w:rsidRDefault="004B0FB2" w:rsidP="007A1C80">
      <w:pPr>
        <w:spacing w:before="0"/>
      </w:pPr>
      <w:r>
        <w:separator/>
      </w:r>
    </w:p>
  </w:footnote>
  <w:footnote w:type="continuationSeparator" w:id="0">
    <w:p w14:paraId="600EBA6E" w14:textId="77777777" w:rsidR="004B0FB2" w:rsidRDefault="004B0FB2" w:rsidP="007A1C80">
      <w:pPr>
        <w:spacing w:before="0"/>
      </w:pPr>
      <w:r>
        <w:continuationSeparator/>
      </w:r>
    </w:p>
  </w:footnote>
  <w:footnote w:type="continuationNotice" w:id="1">
    <w:p w14:paraId="6244BEC5" w14:textId="77777777" w:rsidR="004B0FB2" w:rsidRDefault="004B0FB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B0FB2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4B0FB2" w:rsidRPr="006D6AEE" w:rsidRDefault="004B0FB2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4B0FB2" w:rsidRPr="006D6AEE" w:rsidRDefault="004B0FB2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4B0FB2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4B0FB2" w:rsidRPr="006D6AEE" w:rsidRDefault="004B0FB2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4B0FB2" w:rsidRPr="006D6AEE" w:rsidRDefault="004B0FB2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4B0FB2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4B0FB2" w:rsidRPr="006D6AEE" w:rsidRDefault="004B0FB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7922E0D6" w:rsidR="004B0FB2" w:rsidRPr="006D6AEE" w:rsidRDefault="004B0FB2" w:rsidP="00952CA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1400/DW00/ZT/KZ/2019/0000065844</w:t>
          </w:r>
        </w:p>
      </w:tc>
    </w:tr>
  </w:tbl>
  <w:p w14:paraId="1891FB7A" w14:textId="77777777" w:rsidR="004B0FB2" w:rsidRPr="0014561D" w:rsidRDefault="004B0FB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B0FB2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4B0FB2" w:rsidRPr="002B1469" w:rsidRDefault="004B0FB2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4B0FB2" w:rsidRPr="002B1469" w:rsidRDefault="004B0FB2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4B0FB2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4B0FB2" w:rsidRPr="002B1469" w:rsidRDefault="004B0FB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4B0FB2" w:rsidRPr="00356491" w:rsidRDefault="004B0FB2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4B0FB2" w:rsidRPr="0014561D" w:rsidRDefault="004B0FB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94E12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3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D1A0261"/>
    <w:multiLevelType w:val="hybridMultilevel"/>
    <w:tmpl w:val="7B7CDF50"/>
    <w:lvl w:ilvl="0" w:tplc="55BEC420">
      <w:start w:val="1"/>
      <w:numFmt w:val="decimal"/>
      <w:lvlText w:val="7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10A54F9"/>
    <w:multiLevelType w:val="hybridMultilevel"/>
    <w:tmpl w:val="1694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E6E0CBA"/>
    <w:multiLevelType w:val="hybridMultilevel"/>
    <w:tmpl w:val="147E830E"/>
    <w:lvl w:ilvl="0" w:tplc="92D8D3F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3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0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DF7B47"/>
    <w:multiLevelType w:val="multilevel"/>
    <w:tmpl w:val="2A24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9" w15:restartNumberingAfterBreak="0">
    <w:nsid w:val="6B5F5FDE"/>
    <w:multiLevelType w:val="hybridMultilevel"/>
    <w:tmpl w:val="D5A6CD7A"/>
    <w:lvl w:ilvl="0" w:tplc="0415001B">
      <w:start w:val="1"/>
      <w:numFmt w:val="low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0" w15:restartNumberingAfterBreak="0">
    <w:nsid w:val="6B7527F3"/>
    <w:multiLevelType w:val="hybridMultilevel"/>
    <w:tmpl w:val="5588B85A"/>
    <w:lvl w:ilvl="0" w:tplc="CDC0DD4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1354F30"/>
    <w:multiLevelType w:val="hybridMultilevel"/>
    <w:tmpl w:val="6F044418"/>
    <w:lvl w:ilvl="0" w:tplc="F96EAA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9046149"/>
    <w:multiLevelType w:val="hybridMultilevel"/>
    <w:tmpl w:val="A7C6E2B0"/>
    <w:lvl w:ilvl="0" w:tplc="64A6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7E694B25"/>
    <w:multiLevelType w:val="hybridMultilevel"/>
    <w:tmpl w:val="A7C6E2B0"/>
    <w:lvl w:ilvl="0" w:tplc="64A6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9"/>
  </w:num>
  <w:num w:numId="2">
    <w:abstractNumId w:val="42"/>
  </w:num>
  <w:num w:numId="3">
    <w:abstractNumId w:val="46"/>
  </w:num>
  <w:num w:numId="4">
    <w:abstractNumId w:val="54"/>
  </w:num>
  <w:num w:numId="5">
    <w:abstractNumId w:val="17"/>
  </w:num>
  <w:num w:numId="6">
    <w:abstractNumId w:val="30"/>
  </w:num>
  <w:num w:numId="7">
    <w:abstractNumId w:val="38"/>
  </w:num>
  <w:num w:numId="8">
    <w:abstractNumId w:val="51"/>
  </w:num>
  <w:num w:numId="9">
    <w:abstractNumId w:val="52"/>
  </w:num>
  <w:num w:numId="10">
    <w:abstractNumId w:val="14"/>
  </w:num>
  <w:num w:numId="11">
    <w:abstractNumId w:val="67"/>
  </w:num>
  <w:num w:numId="12">
    <w:abstractNumId w:val="53"/>
  </w:num>
  <w:num w:numId="13">
    <w:abstractNumId w:val="72"/>
  </w:num>
  <w:num w:numId="14">
    <w:abstractNumId w:val="8"/>
  </w:num>
  <w:num w:numId="15">
    <w:abstractNumId w:val="0"/>
  </w:num>
  <w:num w:numId="16">
    <w:abstractNumId w:val="46"/>
  </w:num>
  <w:num w:numId="17">
    <w:abstractNumId w:val="63"/>
  </w:num>
  <w:num w:numId="18">
    <w:abstractNumId w:val="46"/>
  </w:num>
  <w:num w:numId="19">
    <w:abstractNumId w:val="75"/>
  </w:num>
  <w:num w:numId="20">
    <w:abstractNumId w:val="31"/>
  </w:num>
  <w:num w:numId="21">
    <w:abstractNumId w:val="62"/>
  </w:num>
  <w:num w:numId="22">
    <w:abstractNumId w:val="20"/>
  </w:num>
  <w:num w:numId="23">
    <w:abstractNumId w:val="41"/>
  </w:num>
  <w:num w:numId="24">
    <w:abstractNumId w:val="27"/>
  </w:num>
  <w:num w:numId="25">
    <w:abstractNumId w:val="13"/>
  </w:num>
  <w:num w:numId="26">
    <w:abstractNumId w:val="40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65"/>
  </w:num>
  <w:num w:numId="31">
    <w:abstractNumId w:val="44"/>
  </w:num>
  <w:num w:numId="32">
    <w:abstractNumId w:val="43"/>
  </w:num>
  <w:num w:numId="33">
    <w:abstractNumId w:val="32"/>
  </w:num>
  <w:num w:numId="34">
    <w:abstractNumId w:val="50"/>
  </w:num>
  <w:num w:numId="35">
    <w:abstractNumId w:val="2"/>
  </w:num>
  <w:num w:numId="36">
    <w:abstractNumId w:val="15"/>
  </w:num>
  <w:num w:numId="37">
    <w:abstractNumId w:val="76"/>
  </w:num>
  <w:num w:numId="38">
    <w:abstractNumId w:val="66"/>
  </w:num>
  <w:num w:numId="39">
    <w:abstractNumId w:val="34"/>
  </w:num>
  <w:num w:numId="40">
    <w:abstractNumId w:val="47"/>
  </w:num>
  <w:num w:numId="41">
    <w:abstractNumId w:val="19"/>
  </w:num>
  <w:num w:numId="42">
    <w:abstractNumId w:val="23"/>
  </w:num>
  <w:num w:numId="43">
    <w:abstractNumId w:val="55"/>
  </w:num>
  <w:num w:numId="44">
    <w:abstractNumId w:val="61"/>
  </w:num>
  <w:num w:numId="45">
    <w:abstractNumId w:val="64"/>
  </w:num>
  <w:num w:numId="46">
    <w:abstractNumId w:val="57"/>
  </w:num>
  <w:num w:numId="47">
    <w:abstractNumId w:val="10"/>
  </w:num>
  <w:num w:numId="48">
    <w:abstractNumId w:val="22"/>
  </w:num>
  <w:num w:numId="49">
    <w:abstractNumId w:val="58"/>
  </w:num>
  <w:num w:numId="50">
    <w:abstractNumId w:val="18"/>
  </w:num>
  <w:num w:numId="51">
    <w:abstractNumId w:val="1"/>
  </w:num>
  <w:num w:numId="52">
    <w:abstractNumId w:val="35"/>
  </w:num>
  <w:num w:numId="53">
    <w:abstractNumId w:val="68"/>
  </w:num>
  <w:num w:numId="54">
    <w:abstractNumId w:val="39"/>
  </w:num>
  <w:num w:numId="55">
    <w:abstractNumId w:val="33"/>
  </w:num>
  <w:num w:numId="56">
    <w:abstractNumId w:val="60"/>
  </w:num>
  <w:num w:numId="57">
    <w:abstractNumId w:val="9"/>
  </w:num>
  <w:num w:numId="58">
    <w:abstractNumId w:val="36"/>
  </w:num>
  <w:num w:numId="59">
    <w:abstractNumId w:val="73"/>
  </w:num>
  <w:num w:numId="60">
    <w:abstractNumId w:val="21"/>
  </w:num>
  <w:num w:numId="61">
    <w:abstractNumId w:val="29"/>
  </w:num>
  <w:num w:numId="62">
    <w:abstractNumId w:val="16"/>
  </w:num>
  <w:num w:numId="63">
    <w:abstractNumId w:val="25"/>
  </w:num>
  <w:num w:numId="64">
    <w:abstractNumId w:val="37"/>
  </w:num>
  <w:num w:numId="65">
    <w:abstractNumId w:val="12"/>
  </w:num>
  <w:num w:numId="66">
    <w:abstractNumId w:val="59"/>
  </w:num>
  <w:num w:numId="67">
    <w:abstractNumId w:val="77"/>
  </w:num>
  <w:num w:numId="68">
    <w:abstractNumId w:val="74"/>
  </w:num>
  <w:num w:numId="69">
    <w:abstractNumId w:val="28"/>
  </w:num>
  <w:num w:numId="70">
    <w:abstractNumId w:val="70"/>
  </w:num>
  <w:num w:numId="71">
    <w:abstractNumId w:val="56"/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08B"/>
    <w:rsid w:val="000255E9"/>
    <w:rsid w:val="000264DF"/>
    <w:rsid w:val="00026CF5"/>
    <w:rsid w:val="00027C63"/>
    <w:rsid w:val="000303CC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A7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B48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54CD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38C"/>
    <w:rsid w:val="000B6724"/>
    <w:rsid w:val="000B6778"/>
    <w:rsid w:val="000B772E"/>
    <w:rsid w:val="000C0AFC"/>
    <w:rsid w:val="000C0CA4"/>
    <w:rsid w:val="000C0D74"/>
    <w:rsid w:val="000C1892"/>
    <w:rsid w:val="000C205A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526"/>
    <w:rsid w:val="00105E31"/>
    <w:rsid w:val="00106CD5"/>
    <w:rsid w:val="001110E0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6F88"/>
    <w:rsid w:val="00127E4E"/>
    <w:rsid w:val="00130922"/>
    <w:rsid w:val="0013162F"/>
    <w:rsid w:val="00132250"/>
    <w:rsid w:val="001333CF"/>
    <w:rsid w:val="00133B49"/>
    <w:rsid w:val="00134F97"/>
    <w:rsid w:val="001354F2"/>
    <w:rsid w:val="00136092"/>
    <w:rsid w:val="00140520"/>
    <w:rsid w:val="00140769"/>
    <w:rsid w:val="00140B64"/>
    <w:rsid w:val="00140BA5"/>
    <w:rsid w:val="001412F9"/>
    <w:rsid w:val="00142A3B"/>
    <w:rsid w:val="001433CE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566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8B5"/>
    <w:rsid w:val="00176905"/>
    <w:rsid w:val="00177F01"/>
    <w:rsid w:val="00180365"/>
    <w:rsid w:val="00180C17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6C72"/>
    <w:rsid w:val="001979A7"/>
    <w:rsid w:val="001A0332"/>
    <w:rsid w:val="001A0E04"/>
    <w:rsid w:val="001A135B"/>
    <w:rsid w:val="001A1985"/>
    <w:rsid w:val="001A1B42"/>
    <w:rsid w:val="001A2562"/>
    <w:rsid w:val="001A48FA"/>
    <w:rsid w:val="001A55EE"/>
    <w:rsid w:val="001A5BE8"/>
    <w:rsid w:val="001A5C19"/>
    <w:rsid w:val="001A65A9"/>
    <w:rsid w:val="001A67A4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0D0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1F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DF4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084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10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1E57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400F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2F47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528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3264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0DA1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750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420C"/>
    <w:rsid w:val="003D4929"/>
    <w:rsid w:val="003D4C2E"/>
    <w:rsid w:val="003D4C91"/>
    <w:rsid w:val="003D4DB6"/>
    <w:rsid w:val="003D5610"/>
    <w:rsid w:val="003D57A9"/>
    <w:rsid w:val="003D6E81"/>
    <w:rsid w:val="003D7BE0"/>
    <w:rsid w:val="003D7ECF"/>
    <w:rsid w:val="003E036D"/>
    <w:rsid w:val="003E0714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6BC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1472"/>
    <w:rsid w:val="0043263B"/>
    <w:rsid w:val="00433BCA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438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235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0FB2"/>
    <w:rsid w:val="004B101F"/>
    <w:rsid w:val="004B10E0"/>
    <w:rsid w:val="004B1DCE"/>
    <w:rsid w:val="004B34F1"/>
    <w:rsid w:val="004B416A"/>
    <w:rsid w:val="004B437F"/>
    <w:rsid w:val="004B574D"/>
    <w:rsid w:val="004B5B19"/>
    <w:rsid w:val="004B6660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4C2D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4B1F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3EF"/>
    <w:rsid w:val="0058269F"/>
    <w:rsid w:val="00583850"/>
    <w:rsid w:val="005841B3"/>
    <w:rsid w:val="00584D54"/>
    <w:rsid w:val="0058599E"/>
    <w:rsid w:val="00585B0E"/>
    <w:rsid w:val="005861E7"/>
    <w:rsid w:val="005862A8"/>
    <w:rsid w:val="00586613"/>
    <w:rsid w:val="00586D0A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5E29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3DA8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176BD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0A4C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72B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CFD"/>
    <w:rsid w:val="00684BAF"/>
    <w:rsid w:val="00687BAF"/>
    <w:rsid w:val="0069084C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629C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4F07"/>
    <w:rsid w:val="006C55EF"/>
    <w:rsid w:val="006C7594"/>
    <w:rsid w:val="006C7893"/>
    <w:rsid w:val="006C7F76"/>
    <w:rsid w:val="006D0432"/>
    <w:rsid w:val="006D0BE5"/>
    <w:rsid w:val="006D1A46"/>
    <w:rsid w:val="006D1A99"/>
    <w:rsid w:val="006D35EB"/>
    <w:rsid w:val="006D4123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0E97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011F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AE7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5EC4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0F4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266A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5489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67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6A86"/>
    <w:rsid w:val="008375C1"/>
    <w:rsid w:val="008403CE"/>
    <w:rsid w:val="00840EF5"/>
    <w:rsid w:val="008410AB"/>
    <w:rsid w:val="0084176C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392A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0A1D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49B0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5DF8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CB6"/>
    <w:rsid w:val="00951F9B"/>
    <w:rsid w:val="009522D3"/>
    <w:rsid w:val="00952CA0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1E5"/>
    <w:rsid w:val="009642BE"/>
    <w:rsid w:val="009650A5"/>
    <w:rsid w:val="00965200"/>
    <w:rsid w:val="00965516"/>
    <w:rsid w:val="00965602"/>
    <w:rsid w:val="00965B7E"/>
    <w:rsid w:val="00966316"/>
    <w:rsid w:val="00966626"/>
    <w:rsid w:val="00966A12"/>
    <w:rsid w:val="00967086"/>
    <w:rsid w:val="00967E5F"/>
    <w:rsid w:val="0097052B"/>
    <w:rsid w:val="00970786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1BA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0E1"/>
    <w:rsid w:val="009B15CD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4E28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071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3C6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74D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120D"/>
    <w:rsid w:val="00AB1D33"/>
    <w:rsid w:val="00AB22F2"/>
    <w:rsid w:val="00AB36CB"/>
    <w:rsid w:val="00AB3D2D"/>
    <w:rsid w:val="00AB524F"/>
    <w:rsid w:val="00AB55B2"/>
    <w:rsid w:val="00AB563B"/>
    <w:rsid w:val="00AB5719"/>
    <w:rsid w:val="00AB65CA"/>
    <w:rsid w:val="00AB6C2E"/>
    <w:rsid w:val="00AC0387"/>
    <w:rsid w:val="00AC1391"/>
    <w:rsid w:val="00AC169B"/>
    <w:rsid w:val="00AC1B02"/>
    <w:rsid w:val="00AC1E68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C49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BA1"/>
    <w:rsid w:val="00B22D2F"/>
    <w:rsid w:val="00B23199"/>
    <w:rsid w:val="00B23689"/>
    <w:rsid w:val="00B2374F"/>
    <w:rsid w:val="00B2550C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58E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30E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CE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4CE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11B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00E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F5C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298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5459"/>
    <w:rsid w:val="00C37303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7B8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0D6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371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273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5F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3602"/>
    <w:rsid w:val="00CD4672"/>
    <w:rsid w:val="00CD55FF"/>
    <w:rsid w:val="00CD5CFB"/>
    <w:rsid w:val="00CD62DD"/>
    <w:rsid w:val="00CD6544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2FEA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7D9A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F0D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4F22"/>
    <w:rsid w:val="00E35BCA"/>
    <w:rsid w:val="00E35F55"/>
    <w:rsid w:val="00E36A87"/>
    <w:rsid w:val="00E36E41"/>
    <w:rsid w:val="00E36EAB"/>
    <w:rsid w:val="00E4038F"/>
    <w:rsid w:val="00E409D9"/>
    <w:rsid w:val="00E40ADD"/>
    <w:rsid w:val="00E40C6B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471"/>
    <w:rsid w:val="00E53B24"/>
    <w:rsid w:val="00E53E33"/>
    <w:rsid w:val="00E54055"/>
    <w:rsid w:val="00E547A7"/>
    <w:rsid w:val="00E55593"/>
    <w:rsid w:val="00E55F04"/>
    <w:rsid w:val="00E57261"/>
    <w:rsid w:val="00E5751E"/>
    <w:rsid w:val="00E601CD"/>
    <w:rsid w:val="00E605BE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985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0C5B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1BA0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5F1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47D28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209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9E4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9C5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6798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uiPriority w:val="99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2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2">
    <w:name w:val="Art. 2"/>
    <w:basedOn w:val="Normalny"/>
    <w:uiPriority w:val="99"/>
    <w:rsid w:val="007620F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7620F4"/>
  </w:style>
  <w:style w:type="paragraph" w:customStyle="1" w:styleId="Adresat">
    <w:name w:val="Adresat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36"/>
      <w:szCs w:val="20"/>
    </w:rPr>
  </w:style>
  <w:style w:type="paragraph" w:customStyle="1" w:styleId="FirmaNad">
    <w:name w:val="FirmaNad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customStyle="1" w:styleId="TelNad">
    <w:name w:val="TelNad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customStyle="1" w:styleId="Stron">
    <w:name w:val="Stron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customStyle="1" w:styleId="Komentarze">
    <w:name w:val="Komentarze"/>
    <w:basedOn w:val="Normalny"/>
    <w:next w:val="Normalny"/>
    <w:rsid w:val="007620F4"/>
    <w:pPr>
      <w:spacing w:before="240" w:line="360" w:lineRule="auto"/>
      <w:jc w:val="left"/>
    </w:pPr>
    <w:rPr>
      <w:rFonts w:asciiTheme="minorHAnsi" w:hAnsiTheme="minorHAnsi" w:cs="Times New Roman"/>
      <w:b/>
      <w:sz w:val="28"/>
      <w:szCs w:val="20"/>
    </w:rPr>
  </w:style>
  <w:style w:type="paragraph" w:customStyle="1" w:styleId="TelAdr">
    <w:name w:val="TelAdr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7620F4"/>
    <w:pPr>
      <w:spacing w:before="0" w:line="360" w:lineRule="auto"/>
      <w:jc w:val="left"/>
    </w:pPr>
    <w:rPr>
      <w:rFonts w:ascii="Harmony Sans" w:eastAsia="Calibri" w:hAnsi="Harmony Sans" w:cs="Times New Roman"/>
      <w:sz w:val="20"/>
      <w:lang w:val="en-GB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620F4"/>
    <w:rPr>
      <w:rFonts w:ascii="Harmony Sans" w:eastAsia="Calibri" w:hAnsi="Harmony Sans" w:cs="Times New Roman"/>
      <w:sz w:val="20"/>
      <w:szCs w:val="24"/>
      <w:lang w:val="en-GB" w:eastAsia="de-DE"/>
    </w:rPr>
  </w:style>
  <w:style w:type="paragraph" w:styleId="Listapunktowana3">
    <w:name w:val="List Bullet 3"/>
    <w:basedOn w:val="Normalny"/>
    <w:uiPriority w:val="99"/>
    <w:rsid w:val="007620F4"/>
    <w:pPr>
      <w:numPr>
        <w:numId w:val="35"/>
      </w:numPr>
      <w:spacing w:before="0" w:line="360" w:lineRule="auto"/>
      <w:jc w:val="left"/>
    </w:pPr>
    <w:rPr>
      <w:rFonts w:ascii="Harmony Sans" w:eastAsia="Calibri" w:hAnsi="Harmony Sans" w:cs="Times New Roman"/>
      <w:sz w:val="20"/>
      <w:lang w:val="en-GB" w:eastAsia="de-DE"/>
    </w:rPr>
  </w:style>
  <w:style w:type="paragraph" w:customStyle="1" w:styleId="scfpostal">
    <w:name w:val="scf_postal"/>
    <w:basedOn w:val="Normalny"/>
    <w:uiPriority w:val="99"/>
    <w:rsid w:val="007620F4"/>
    <w:pPr>
      <w:spacing w:before="0" w:line="160" w:lineRule="exact"/>
      <w:jc w:val="left"/>
    </w:pPr>
    <w:rPr>
      <w:rFonts w:ascii="Harmony Sans" w:hAnsi="Harmony Sans" w:cs="Times New Roman"/>
      <w:noProof/>
      <w:sz w:val="14"/>
      <w:szCs w:val="20"/>
      <w:lang w:val="en-US" w:eastAsia="de-DE"/>
    </w:rPr>
  </w:style>
  <w:style w:type="paragraph" w:customStyle="1" w:styleId="scfnutzer">
    <w:name w:val="scfnutzer"/>
    <w:basedOn w:val="Normalny"/>
    <w:uiPriority w:val="99"/>
    <w:rsid w:val="007620F4"/>
    <w:pPr>
      <w:spacing w:before="0" w:line="180" w:lineRule="exact"/>
      <w:jc w:val="left"/>
    </w:pPr>
    <w:rPr>
      <w:rFonts w:ascii="Harmony Sans" w:hAnsi="Harmony Sans" w:cs="Times New Roman"/>
      <w:noProof/>
      <w:sz w:val="16"/>
      <w:szCs w:val="20"/>
      <w:lang w:val="en-US" w:eastAsia="de-DE"/>
    </w:rPr>
  </w:style>
  <w:style w:type="paragraph" w:customStyle="1" w:styleId="scfdatum">
    <w:name w:val="scf_datum"/>
    <w:basedOn w:val="scfnutzer"/>
    <w:uiPriority w:val="99"/>
    <w:rsid w:val="007620F4"/>
  </w:style>
  <w:style w:type="paragraph" w:customStyle="1" w:styleId="scfan">
    <w:name w:val="scf_an"/>
    <w:basedOn w:val="Normalny"/>
    <w:next w:val="Normalny"/>
    <w:uiPriority w:val="99"/>
    <w:rsid w:val="007620F4"/>
    <w:pPr>
      <w:tabs>
        <w:tab w:val="left" w:pos="1134"/>
      </w:tabs>
      <w:spacing w:before="60" w:line="220" w:lineRule="exact"/>
      <w:jc w:val="left"/>
    </w:pPr>
    <w:rPr>
      <w:rFonts w:ascii="Harmony Sans" w:hAnsi="Harmony Sans" w:cs="Times New Roman"/>
      <w:noProof/>
      <w:sz w:val="20"/>
      <w:szCs w:val="20"/>
      <w:lang w:val="en-US" w:eastAsia="de-DE"/>
    </w:rPr>
  </w:style>
  <w:style w:type="paragraph" w:customStyle="1" w:styleId="scfuz">
    <w:name w:val="scf_uz"/>
    <w:basedOn w:val="scfnutzer"/>
    <w:uiPriority w:val="99"/>
    <w:rsid w:val="007620F4"/>
  </w:style>
  <w:style w:type="character" w:customStyle="1" w:styleId="normalchar">
    <w:name w:val="normal__char"/>
    <w:basedOn w:val="Domylnaczcionkaakapitu"/>
    <w:uiPriority w:val="99"/>
    <w:rsid w:val="00FD19C5"/>
    <w:rPr>
      <w:rFonts w:cs="Times New Roman"/>
    </w:rPr>
  </w:style>
  <w:style w:type="paragraph" w:customStyle="1" w:styleId="pktumowy">
    <w:name w:val="pkt_umowy"/>
    <w:basedOn w:val="Normalny"/>
    <w:rsid w:val="00FD19C5"/>
    <w:pPr>
      <w:numPr>
        <w:numId w:val="3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D19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D19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19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D19C5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D19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D19C5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D19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D19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D19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D19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D19C5"/>
  </w:style>
  <w:style w:type="character" w:customStyle="1" w:styleId="FontStyle73">
    <w:name w:val="Font Style73"/>
    <w:basedOn w:val="Domylnaczcionkaakapitu"/>
    <w:uiPriority w:val="99"/>
    <w:rsid w:val="00FD19C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FD19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D19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D19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D19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D19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D19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D19C5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D19C5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C5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D19C5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FD19C5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D19C5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D19C5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D19C5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FD19C5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D19C5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D19C5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D19C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D19C5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D19C5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D19C5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D19C5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D19C5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D19C5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D19C5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D19C5"/>
    <w:pPr>
      <w:numPr>
        <w:ilvl w:val="2"/>
        <w:numId w:val="4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D19C5"/>
    <w:pPr>
      <w:numPr>
        <w:ilvl w:val="1"/>
        <w:numId w:val="4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D19C5"/>
    <w:pPr>
      <w:keepNext/>
      <w:pageBreakBefore/>
      <w:numPr>
        <w:numId w:val="4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D19C5"/>
    <w:pPr>
      <w:numPr>
        <w:ilvl w:val="3"/>
        <w:numId w:val="4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D19C5"/>
    <w:pPr>
      <w:numPr>
        <w:ilvl w:val="4"/>
        <w:numId w:val="4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D19C5"/>
    <w:pPr>
      <w:numPr>
        <w:ilvl w:val="5"/>
        <w:numId w:val="4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D19C5"/>
    <w:pPr>
      <w:numPr>
        <w:ilvl w:val="6"/>
        <w:numId w:val="4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D19C5"/>
    <w:pPr>
      <w:numPr>
        <w:ilvl w:val="7"/>
        <w:numId w:val="4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D19C5"/>
    <w:pPr>
      <w:numPr>
        <w:ilvl w:val="8"/>
        <w:numId w:val="4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D19C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9C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D19C5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D19C5"/>
    <w:pPr>
      <w:keepNext w:val="0"/>
      <w:numPr>
        <w:numId w:val="4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D19C5"/>
  </w:style>
  <w:style w:type="character" w:customStyle="1" w:styleId="dnbZnak">
    <w:name w:val="dnb Znak"/>
    <w:link w:val="dnb"/>
    <w:rsid w:val="00FD19C5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D19C5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D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D19C5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D19C5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D19C5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D19C5"/>
    <w:pPr>
      <w:numPr>
        <w:numId w:val="4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D19C5"/>
    <w:pPr>
      <w:numPr>
        <w:numId w:val="4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D19C5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D19C5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FD19C5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D19C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D19C5"/>
    <w:pPr>
      <w:numPr>
        <w:numId w:val="46"/>
      </w:numPr>
    </w:pPr>
  </w:style>
  <w:style w:type="numbering" w:customStyle="1" w:styleId="Tyturozdziau">
    <w:name w:val="Tytuł rozdziału"/>
    <w:basedOn w:val="Bezlisty"/>
    <w:uiPriority w:val="99"/>
    <w:rsid w:val="00FD19C5"/>
    <w:pPr>
      <w:numPr>
        <w:numId w:val="4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D19C5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D19C5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D19C5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D19C5"/>
  </w:style>
  <w:style w:type="paragraph" w:customStyle="1" w:styleId="Spisilustracji1">
    <w:name w:val="Spis ilustracji1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D19C5"/>
  </w:style>
  <w:style w:type="paragraph" w:customStyle="1" w:styleId="Tekstpodstawowywcity1">
    <w:name w:val="Tekst podstawowy wcięty1"/>
    <w:basedOn w:val="Normalny"/>
    <w:link w:val="BodyTextIndentChar"/>
    <w:rsid w:val="00FD19C5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D19C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D19C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D19C5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D19C5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FD19C5"/>
    <w:pPr>
      <w:numPr>
        <w:numId w:val="44"/>
      </w:numPr>
    </w:pPr>
  </w:style>
  <w:style w:type="numbering" w:customStyle="1" w:styleId="Tyturozdziau1">
    <w:name w:val="Tytuł rozdziału1"/>
    <w:basedOn w:val="Bezlisty"/>
    <w:uiPriority w:val="99"/>
    <w:rsid w:val="00FD19C5"/>
    <w:pPr>
      <w:numPr>
        <w:numId w:val="45"/>
      </w:numPr>
    </w:pPr>
  </w:style>
  <w:style w:type="numbering" w:customStyle="1" w:styleId="Styl21">
    <w:name w:val="Styl21"/>
    <w:uiPriority w:val="99"/>
    <w:rsid w:val="00FD19C5"/>
    <w:pPr>
      <w:numPr>
        <w:numId w:val="50"/>
      </w:numPr>
    </w:pPr>
  </w:style>
  <w:style w:type="table" w:customStyle="1" w:styleId="MediumShading1-Accent111">
    <w:name w:val="Medium Shading 1 - Accent 1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D19C5"/>
    <w:pPr>
      <w:numPr>
        <w:numId w:val="4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D19C5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D19C5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D19C5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D19C5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ListParagraphChar1">
    <w:name w:val="List Paragraph Char1"/>
    <w:basedOn w:val="Domylnaczcionkaakapitu"/>
    <w:uiPriority w:val="34"/>
    <w:locked/>
    <w:rsid w:val="00FD19C5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FD19C5"/>
  </w:style>
  <w:style w:type="table" w:customStyle="1" w:styleId="Tabela-Siatka111">
    <w:name w:val="Tabela - Siatka111"/>
    <w:basedOn w:val="Standardowy"/>
    <w:next w:val="Tabela-Siatka"/>
    <w:uiPriority w:val="59"/>
    <w:rsid w:val="00F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D19C5"/>
  </w:style>
  <w:style w:type="numbering" w:customStyle="1" w:styleId="Rozdzia2">
    <w:name w:val="Rozdział2"/>
    <w:basedOn w:val="Bezlisty"/>
    <w:uiPriority w:val="99"/>
    <w:rsid w:val="00FD19C5"/>
    <w:pPr>
      <w:numPr>
        <w:numId w:val="37"/>
      </w:numPr>
    </w:pPr>
  </w:style>
  <w:style w:type="numbering" w:customStyle="1" w:styleId="Tyturozdziau3">
    <w:name w:val="Tytuł rozdziału3"/>
    <w:basedOn w:val="Bezlisty"/>
    <w:uiPriority w:val="99"/>
    <w:rsid w:val="00FD19C5"/>
    <w:pPr>
      <w:numPr>
        <w:numId w:val="36"/>
      </w:numPr>
    </w:pPr>
  </w:style>
  <w:style w:type="numbering" w:customStyle="1" w:styleId="Styl22">
    <w:name w:val="Styl22"/>
    <w:uiPriority w:val="99"/>
    <w:rsid w:val="00FD19C5"/>
    <w:pPr>
      <w:numPr>
        <w:numId w:val="39"/>
      </w:numPr>
    </w:pPr>
  </w:style>
  <w:style w:type="table" w:customStyle="1" w:styleId="MediumShading1-Accent112">
    <w:name w:val="Medium Shading 1 - Accent 112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D19C5"/>
    <w:pPr>
      <w:numPr>
        <w:numId w:val="4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D19C5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D19C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D19C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D19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D19C5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D19C5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D19C5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D19C5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D19C5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D19C5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D19C5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D19C5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D19C5"/>
    <w:rPr>
      <w:i/>
    </w:rPr>
  </w:style>
  <w:style w:type="paragraph" w:styleId="Listapunktowana4">
    <w:name w:val="List Bullet 4"/>
    <w:basedOn w:val="Normalny"/>
    <w:uiPriority w:val="99"/>
    <w:unhideWhenUsed/>
    <w:rsid w:val="00FD19C5"/>
    <w:pPr>
      <w:numPr>
        <w:numId w:val="51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D19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D19C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D19C5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D19C5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D19C5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D19C5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D19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D19C5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customStyle="1" w:styleId="CM9">
    <w:name w:val="CM9"/>
    <w:basedOn w:val="Normalny"/>
    <w:next w:val="Normalny"/>
    <w:uiPriority w:val="99"/>
    <w:rsid w:val="00FD19C5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FD19C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FD19C5"/>
    <w:rPr>
      <w:rFonts w:ascii="Symbol" w:hAnsi="Symbol" w:cs="Symbol"/>
    </w:rPr>
  </w:style>
  <w:style w:type="character" w:customStyle="1" w:styleId="WW8Num6z0">
    <w:name w:val="WW8Num6z0"/>
    <w:rsid w:val="00FD19C5"/>
    <w:rPr>
      <w:rFonts w:ascii="Symbol" w:hAnsi="Symbol" w:cs="Symbol"/>
    </w:rPr>
  </w:style>
  <w:style w:type="character" w:customStyle="1" w:styleId="WW8Num9z0">
    <w:name w:val="WW8Num9z0"/>
    <w:rsid w:val="00FD19C5"/>
    <w:rPr>
      <w:rFonts w:ascii="Symbol" w:hAnsi="Symbol" w:cs="Symbol"/>
    </w:rPr>
  </w:style>
  <w:style w:type="character" w:customStyle="1" w:styleId="WW8Num14z0">
    <w:name w:val="WW8Num14z0"/>
    <w:rsid w:val="00FD19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D19C5"/>
  </w:style>
  <w:style w:type="character" w:customStyle="1" w:styleId="WW8Num5z2">
    <w:name w:val="WW8Num5z2"/>
    <w:rsid w:val="00FD19C5"/>
    <w:rPr>
      <w:rFonts w:ascii="Times New Roman" w:hAnsi="Times New Roman" w:cs="Times New Roman"/>
    </w:rPr>
  </w:style>
  <w:style w:type="character" w:customStyle="1" w:styleId="WW8Num10z0">
    <w:name w:val="WW8Num10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FD19C5"/>
    <w:rPr>
      <w:rFonts w:ascii="Symbol" w:hAnsi="Symbol" w:cs="Symbol"/>
    </w:rPr>
  </w:style>
  <w:style w:type="character" w:customStyle="1" w:styleId="WW8Num12z1">
    <w:name w:val="WW8Num12z1"/>
    <w:rsid w:val="00FD19C5"/>
    <w:rPr>
      <w:rFonts w:ascii="Courier New" w:hAnsi="Courier New" w:cs="Courier New"/>
    </w:rPr>
  </w:style>
  <w:style w:type="character" w:customStyle="1" w:styleId="WW8Num12z2">
    <w:name w:val="WW8Num12z2"/>
    <w:rsid w:val="00FD19C5"/>
    <w:rPr>
      <w:rFonts w:ascii="Wingdings" w:hAnsi="Wingdings" w:cs="Wingdings"/>
    </w:rPr>
  </w:style>
  <w:style w:type="character" w:customStyle="1" w:styleId="WW8Num13z0">
    <w:name w:val="WW8Num13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FD19C5"/>
    <w:rPr>
      <w:rFonts w:ascii="Wingdings" w:hAnsi="Wingdings" w:cs="Wingdings"/>
    </w:rPr>
  </w:style>
  <w:style w:type="character" w:customStyle="1" w:styleId="WW8Num14z3">
    <w:name w:val="WW8Num14z3"/>
    <w:rsid w:val="00FD19C5"/>
    <w:rPr>
      <w:rFonts w:ascii="Symbol" w:hAnsi="Symbol" w:cs="Symbol"/>
    </w:rPr>
  </w:style>
  <w:style w:type="character" w:customStyle="1" w:styleId="WW8Num18z0">
    <w:name w:val="WW8Num18z0"/>
    <w:rsid w:val="00FD19C5"/>
    <w:rPr>
      <w:rFonts w:ascii="Symbol" w:hAnsi="Symbol" w:cs="Symbol"/>
    </w:rPr>
  </w:style>
  <w:style w:type="character" w:customStyle="1" w:styleId="WW8Num18z1">
    <w:name w:val="WW8Num18z1"/>
    <w:rsid w:val="00FD19C5"/>
    <w:rPr>
      <w:rFonts w:ascii="Courier New" w:hAnsi="Courier New" w:cs="Courier New"/>
    </w:rPr>
  </w:style>
  <w:style w:type="character" w:customStyle="1" w:styleId="WW8Num18z2">
    <w:name w:val="WW8Num18z2"/>
    <w:rsid w:val="00FD19C5"/>
    <w:rPr>
      <w:rFonts w:ascii="Wingdings" w:hAnsi="Wingdings" w:cs="Wingdings"/>
    </w:rPr>
  </w:style>
  <w:style w:type="character" w:customStyle="1" w:styleId="WW8Num21z0">
    <w:name w:val="WW8Num21z0"/>
    <w:rsid w:val="00FD19C5"/>
    <w:rPr>
      <w:rFonts w:ascii="Symbol" w:hAnsi="Symbol" w:cs="Symbol"/>
    </w:rPr>
  </w:style>
  <w:style w:type="character" w:customStyle="1" w:styleId="WW8Num24z0">
    <w:name w:val="WW8Num24z0"/>
    <w:rsid w:val="00FD19C5"/>
    <w:rPr>
      <w:rFonts w:ascii="Symbol" w:hAnsi="Symbol" w:cs="Symbol"/>
    </w:rPr>
  </w:style>
  <w:style w:type="character" w:customStyle="1" w:styleId="WW8Num24z1">
    <w:name w:val="WW8Num24z1"/>
    <w:rsid w:val="00FD19C5"/>
    <w:rPr>
      <w:rFonts w:ascii="Courier New" w:hAnsi="Courier New" w:cs="Courier New"/>
    </w:rPr>
  </w:style>
  <w:style w:type="character" w:customStyle="1" w:styleId="WW8Num24z2">
    <w:name w:val="WW8Num24z2"/>
    <w:rsid w:val="00FD19C5"/>
    <w:rPr>
      <w:rFonts w:ascii="Wingdings" w:hAnsi="Wingdings" w:cs="Wingdings"/>
    </w:rPr>
  </w:style>
  <w:style w:type="character" w:customStyle="1" w:styleId="WW8Num31z0">
    <w:name w:val="WW8Num31z0"/>
    <w:rsid w:val="00FD19C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D19C5"/>
  </w:style>
  <w:style w:type="character" w:customStyle="1" w:styleId="Znakiprzypiswkocowych">
    <w:name w:val="Znaki przypisów końcowych"/>
    <w:rsid w:val="00FD19C5"/>
    <w:rPr>
      <w:vertAlign w:val="superscript"/>
    </w:rPr>
  </w:style>
  <w:style w:type="character" w:customStyle="1" w:styleId="Odwoaniedokomentarza1">
    <w:name w:val="Odwołanie do komentarza1"/>
    <w:rsid w:val="00FD19C5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D19C5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FD19C5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D19C5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FD19C5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FD19C5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FD19C5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D19C5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FD19C5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FD19C5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FD19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19C5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FD19C5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FD19C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4FA78-227B-4BD2-9216-507D3DB1CD93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A16FC-0CD4-4986-B325-E24CB82A39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693DB5-1DB5-4C26-B0E2-657222BC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3</cp:revision>
  <cp:lastPrinted>2019-07-26T05:38:00Z</cp:lastPrinted>
  <dcterms:created xsi:type="dcterms:W3CDTF">2019-07-26T06:16:00Z</dcterms:created>
  <dcterms:modified xsi:type="dcterms:W3CDTF">2019-07-26T06:17:00Z</dcterms:modified>
</cp:coreProperties>
</file>